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3d808" w14:textId="093d8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в сфере земельных отношений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Петропавловска Северо-Казахстанской области от 14 июня 2012 года № 1098. Зарегистрировано Департаментом юстиции Северо-Казахстанской области 18 июля 2012 года N 13-1-226. Утратило силу постановлением акимата города Петропавловска от 3 апреля 2013 года N 595</w:t>
      </w:r>
    </w:p>
    <w:p>
      <w:pPr>
        <w:spacing w:after="0"/>
        <w:ind w:left="0"/>
        <w:jc w:val="both"/>
      </w:pPr>
      <w:r>
        <w:rPr>
          <w:rFonts w:ascii="Times New Roman"/>
          <w:b w:val="false"/>
          <w:i w:val="false"/>
          <w:color w:val="ff0000"/>
          <w:sz w:val="28"/>
        </w:rPr>
        <w:t>      Сноска. Утратило силу постановлением акимата города Петропавловска от 3.04.2013 N 595</w:t>
      </w:r>
    </w:p>
    <w:bookmarkStart w:name="z145"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N 107 «Об административных процедурах» акимат города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частной собственности на земельный участок»;</w:t>
      </w:r>
      <w:r>
        <w:br/>
      </w:r>
      <w:r>
        <w:rPr>
          <w:rFonts w:ascii="Times New Roman"/>
          <w:b w:val="false"/>
          <w:i w:val="false"/>
          <w:color w:val="000000"/>
          <w:sz w:val="28"/>
        </w:rPr>
        <w:t>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постоянного землепользованияна земельный участок»;</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временного возмездного (долгосрочного, краткосрочного) землепользования (аренды) на земельный участок»;</w:t>
      </w:r>
      <w:r>
        <w:br/>
      </w:r>
      <w:r>
        <w:rPr>
          <w:rFonts w:ascii="Times New Roman"/>
          <w:b w:val="false"/>
          <w:i w:val="false"/>
          <w:color w:val="000000"/>
          <w:sz w:val="28"/>
        </w:rPr>
        <w:t>
      4)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временного безвозмездного землепользования на земельный участок».</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руководителя аппарата акима города Макину К.М., начальника государственного учреждения «Отдел земельных отношений города Петропавловска» Есжанова Т.К.</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города                                Б. Жумабеков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 Петропавловска</w:t>
      </w:r>
      <w:r>
        <w:br/>
      </w:r>
      <w:r>
        <w:rPr>
          <w:rFonts w:ascii="Times New Roman"/>
          <w:b w:val="false"/>
          <w:i w:val="false"/>
          <w:color w:val="000000"/>
          <w:sz w:val="28"/>
        </w:rPr>
        <w:t>
от 14 июня 2012 года N 1098</w:t>
      </w:r>
    </w:p>
    <w:bookmarkStart w:name="z6" w:id="1"/>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«Оформление и выдача актов на право частной собственности</w:t>
      </w:r>
      <w:r>
        <w:br/>
      </w:r>
      <w:r>
        <w:rPr>
          <w:rFonts w:ascii="Times New Roman"/>
          <w:b/>
          <w:i w:val="false"/>
          <w:color w:val="000000"/>
        </w:rPr>
        <w:t>
на земельный участок»</w:t>
      </w:r>
      <w:r>
        <w:br/>
      </w:r>
      <w:r>
        <w:rPr>
          <w:rFonts w:ascii="Times New Roman"/>
          <w:b/>
          <w:i w:val="false"/>
          <w:color w:val="000000"/>
        </w:rPr>
        <w:t>
1. Общие положения</w:t>
      </w:r>
    </w:p>
    <w:bookmarkEnd w:id="1"/>
    <w:bookmarkStart w:name="z7" w:id="2"/>
    <w:p>
      <w:pPr>
        <w:spacing w:after="0"/>
        <w:ind w:left="0"/>
        <w:jc w:val="both"/>
      </w:pPr>
      <w:r>
        <w:rPr>
          <w:rFonts w:ascii="Times New Roman"/>
          <w:b w:val="false"/>
          <w:i w:val="false"/>
          <w:color w:val="000000"/>
          <w:sz w:val="28"/>
        </w:rPr>
        <w:t>
      1. Форма оказываемой государственной услуги: не автоматизированная.</w:t>
      </w:r>
      <w:r>
        <w:br/>
      </w:r>
      <w:r>
        <w:rPr>
          <w:rFonts w:ascii="Times New Roman"/>
          <w:b w:val="false"/>
          <w:i w:val="false"/>
          <w:color w:val="000000"/>
          <w:sz w:val="28"/>
        </w:rPr>
        <w:t>
      2. Государственная услуга оказывается физическим и юридическим лицам (далее - потребитель).</w:t>
      </w:r>
      <w:r>
        <w:br/>
      </w:r>
      <w:r>
        <w:rPr>
          <w:rFonts w:ascii="Times New Roman"/>
          <w:b w:val="false"/>
          <w:i w:val="false"/>
          <w:color w:val="000000"/>
          <w:sz w:val="28"/>
        </w:rPr>
        <w:t>
      3. Результатом оказания государственной услуги является выдача на бумажном носителе акта на право частной собственности на земельный участок или дубликата акта на право частной собственности на земельный участок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23</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подпункта 1) </w:t>
      </w:r>
      <w:r>
        <w:rPr>
          <w:rFonts w:ascii="Times New Roman"/>
          <w:b w:val="false"/>
          <w:i w:val="false"/>
          <w:color w:val="000000"/>
          <w:sz w:val="28"/>
        </w:rPr>
        <w:t>пункта 1</w:t>
      </w:r>
      <w:r>
        <w:rPr>
          <w:rFonts w:ascii="Times New Roman"/>
          <w:b w:val="false"/>
          <w:i w:val="false"/>
          <w:color w:val="000000"/>
          <w:sz w:val="28"/>
        </w:rPr>
        <w:t xml:space="preserve"> постановления Правительства Республики Казахстан от 6 июня 2006 года N 511 «Об утверждении форм идентификационных документов на земельный участок, внесении изменений и дополнений и признании утратившими силу некоторых решений Правительства Республики Казахстан», стандарта государственной услуги «Оформление и выдача актов на право частной собственности на земельный участок»,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N102,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пункта 2</w:t>
      </w:r>
      <w:r>
        <w:rPr>
          <w:rFonts w:ascii="Times New Roman"/>
          <w:b w:val="false"/>
          <w:i w:val="false"/>
          <w:color w:val="000000"/>
          <w:sz w:val="28"/>
        </w:rPr>
        <w:t> постановления Правительства Республики Казахстан от 5 января 2007 года N 1 «О создании государственных учреждений - центров обслуживания населения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5. Государственная услуга оказывается государственным учреждением «Отдел земельных отношений города Петропавловска»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частной собственности на земельный участок.</w:t>
      </w:r>
      <w:r>
        <w:br/>
      </w:r>
      <w:r>
        <w:rPr>
          <w:rFonts w:ascii="Times New Roman"/>
          <w:b w:val="false"/>
          <w:i w:val="false"/>
          <w:color w:val="000000"/>
          <w:sz w:val="28"/>
        </w:rPr>
        <w:t>
</w:t>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6. Настоящий Регламент государственной услуги «Оформление и выдача актов на право частной собственности на земельный участок»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p>
    <w:bookmarkEnd w:id="2"/>
    <w:bookmarkStart w:name="z10" w:id="3"/>
    <w:p>
      <w:pPr>
        <w:spacing w:after="0"/>
        <w:ind w:left="0"/>
        <w:jc w:val="left"/>
      </w:pPr>
      <w:r>
        <w:rPr>
          <w:rFonts w:ascii="Times New Roman"/>
          <w:b/>
          <w:i w:val="false"/>
          <w:color w:val="000000"/>
        </w:rPr>
        <w:t xml:space="preserve"> 
2. Требования к порядку оказания государственной услуги</w:t>
      </w:r>
    </w:p>
    <w:bookmarkEnd w:id="3"/>
    <w:bookmarkStart w:name="z11" w:id="4"/>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г. Петропавловск, ул. Конституции Казахстана, 23 телефон: 46-99-29;</w:t>
      </w:r>
      <w:r>
        <w:br/>
      </w:r>
      <w:r>
        <w:rPr>
          <w:rFonts w:ascii="Times New Roman"/>
          <w:b w:val="false"/>
          <w:i w:val="false"/>
          <w:color w:val="000000"/>
          <w:sz w:val="28"/>
        </w:rPr>
        <w:t>
      в здании Центра по адресу: Северо-Казахстанская область, город Петропавловск, ул. Ауэзова, 157 телефон: 33-88-81 и ул. Конституции Казахстана, 72 телефон: 31-06-52;</w:t>
      </w:r>
      <w:r>
        <w:br/>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пунктах 7,8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 -ресурсах указанных организации: уполномоченного органа - mzh-zher@sko.kz, ЦОНа-skocon.kz</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сроки оказания государственной услуги, с момента сдачи потребителем необходимых документов, определенных в пункте 16 настоящего Регламента - 6 рабочих дней, при выдаче дубликата акта на право частной собственности на земельный участок - 4 рабочих дня;</w:t>
      </w:r>
      <w:r>
        <w:br/>
      </w:r>
      <w:r>
        <w:rPr>
          <w:rFonts w:ascii="Times New Roman"/>
          <w:b w:val="false"/>
          <w:i w:val="false"/>
          <w:color w:val="000000"/>
          <w:sz w:val="28"/>
        </w:rPr>
        <w:t>
      2)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3)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частной собственности на земельный участок, в размере, согласно приложению 4.</w:t>
      </w:r>
      <w:r>
        <w:br/>
      </w:r>
      <w:r>
        <w:rPr>
          <w:rFonts w:ascii="Times New Roman"/>
          <w:b w:val="false"/>
          <w:i w:val="false"/>
          <w:color w:val="000000"/>
          <w:sz w:val="28"/>
        </w:rPr>
        <w:t>
      Оплата за изготовление акта на право частной собственности на земельный участок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пункте 16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частной собственности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xml:space="preserve">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через уполномоченный орган:</w:t>
      </w:r>
      <w:r>
        <w:br/>
      </w:r>
      <w:r>
        <w:rPr>
          <w:rFonts w:ascii="Times New Roman"/>
          <w:b w:val="false"/>
          <w:i w:val="false"/>
          <w:color w:val="000000"/>
          <w:sz w:val="28"/>
        </w:rPr>
        <w:t>
      1) потребитель подает заявление о выдаче акта на право частной собственности на земельный участок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3) Руководство уполномоченного органа определяет ответственного сотрудника;</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частной собственности на земельный участок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частной собственности на земельный участок (дубликат акта) для подписания, заверяет гербовой печатью и выдает потребителю акт на право частной собственности на земельный участок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через Центр:</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w:t>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5) Руководство уполномоченного органа определяет ответственного сотрудника;</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частной собственности на земельный участок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частной собственности на земельный участок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4"/>
    <w:bookmarkStart w:name="z18" w:id="5"/>
    <w:p>
      <w:pPr>
        <w:spacing w:after="0"/>
        <w:ind w:left="0"/>
        <w:jc w:val="left"/>
      </w:pPr>
      <w:r>
        <w:rPr>
          <w:rFonts w:ascii="Times New Roman"/>
          <w:b/>
          <w:i w:val="false"/>
          <w:color w:val="000000"/>
        </w:rPr>
        <w:t xml:space="preserve"> 
3. Описание порядка действий (взаимодействия) </w:t>
      </w:r>
      <w:r>
        <w:br/>
      </w:r>
      <w:r>
        <w:rPr>
          <w:rFonts w:ascii="Times New Roman"/>
          <w:b/>
          <w:i w:val="false"/>
          <w:color w:val="000000"/>
        </w:rPr>
        <w:t>
в процессе оказания государственной услуги</w:t>
      </w:r>
    </w:p>
    <w:bookmarkEnd w:id="5"/>
    <w:bookmarkStart w:name="z19" w:id="6"/>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16. Для выдачи акта на право частной собственности на земельный участок или дубликата акта на право частной собственности на земельный участок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частной собственности на земельный участок:</w:t>
      </w:r>
      <w:r>
        <w:br/>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 согласно приложению 1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частной собственности на земельный участок;</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 согласно приложению 1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частной собственности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3) при выдаче дубликата акта на право частной собственности на земельный участок:</w:t>
      </w:r>
      <w:r>
        <w:br/>
      </w:r>
      <w:r>
        <w:rPr>
          <w:rFonts w:ascii="Times New Roman"/>
          <w:b w:val="false"/>
          <w:i w:val="false"/>
          <w:color w:val="000000"/>
          <w:sz w:val="28"/>
        </w:rPr>
        <w:t>
      заявление в уполномоченный орган на выдачу дубликата акта на право частной собственности на земельный участок, согласно приложению 1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местной городской газеты по месту нахождения земельного участка с опубликованным объявлением о признании подлинника акта на право частной собственности на земельный участок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17. Бланки заявлений находятся в уполномоченном органе.</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приложении 2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приведены в приложении 3 к настоящему Регламенту.</w:t>
      </w:r>
    </w:p>
    <w:bookmarkEnd w:id="6"/>
    <w:bookmarkStart w:name="z24" w:id="7"/>
    <w:p>
      <w:pPr>
        <w:spacing w:after="0"/>
        <w:ind w:left="0"/>
        <w:jc w:val="left"/>
      </w:pPr>
      <w:r>
        <w:rPr>
          <w:rFonts w:ascii="Times New Roman"/>
          <w:b/>
          <w:i w:val="false"/>
          <w:color w:val="000000"/>
        </w:rPr>
        <w:t xml:space="preserve"> 
4. Ответственность должностных лиц,</w:t>
      </w:r>
      <w:r>
        <w:br/>
      </w:r>
      <w:r>
        <w:rPr>
          <w:rFonts w:ascii="Times New Roman"/>
          <w:b/>
          <w:i w:val="false"/>
          <w:color w:val="000000"/>
        </w:rPr>
        <w:t>
оказывающих государственные услуги</w:t>
      </w:r>
    </w:p>
    <w:bookmarkEnd w:id="7"/>
    <w:bookmarkStart w:name="z25" w:id="8"/>
    <w:p>
      <w:pPr>
        <w:spacing w:after="0"/>
        <w:ind w:left="0"/>
        <w:jc w:val="both"/>
      </w:pPr>
      <w:r>
        <w:rPr>
          <w:rFonts w:ascii="Times New Roman"/>
          <w:b w:val="false"/>
          <w:i w:val="false"/>
          <w:color w:val="000000"/>
          <w:sz w:val="28"/>
        </w:rPr>
        <w:t>
      21 Ответственным лицом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w:t>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r>
        <w:br/>
      </w:r>
      <w:r>
        <w:rPr>
          <w:rFonts w:ascii="Times New Roman"/>
          <w:b w:val="false"/>
          <w:i w:val="false"/>
          <w:color w:val="000000"/>
          <w:sz w:val="28"/>
        </w:rPr>
        <w:t>
 </w:t>
      </w:r>
    </w:p>
    <w:bookmarkEnd w:id="8"/>
    <w:bookmarkStart w:name="z27" w:id="9"/>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9"/>
    <w:p>
      <w:pPr>
        <w:spacing w:after="0"/>
        <w:ind w:left="0"/>
        <w:jc w:val="both"/>
      </w:pPr>
      <w:r>
        <w:rPr>
          <w:rFonts w:ascii="Times New Roman"/>
          <w:b w:val="false"/>
          <w:i w:val="false"/>
          <w:color w:val="000000"/>
          <w:sz w:val="28"/>
        </w:rPr>
        <w:t>Начальнику уполномоченного</w:t>
      </w:r>
      <w:r>
        <w:br/>
      </w:r>
      <w:r>
        <w:rPr>
          <w:rFonts w:ascii="Times New Roman"/>
          <w:b w:val="false"/>
          <w:i w:val="false"/>
          <w:color w:val="000000"/>
          <w:sz w:val="28"/>
        </w:rPr>
        <w:t>
органа по земельным отношениям</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от___________________________________</w:t>
      </w:r>
      <w:r>
        <w:br/>
      </w:r>
      <w:r>
        <w:rPr>
          <w:rFonts w:ascii="Times New Roman"/>
          <w:b w:val="false"/>
          <w:i w:val="false"/>
          <w:color w:val="000000"/>
          <w:sz w:val="28"/>
        </w:rPr>
        <w:t>
(полное наименование</w:t>
      </w:r>
      <w:r>
        <w:br/>
      </w:r>
      <w:r>
        <w:rPr>
          <w:rFonts w:ascii="Times New Roman"/>
          <w:b w:val="false"/>
          <w:i w:val="false"/>
          <w:color w:val="000000"/>
          <w:sz w:val="28"/>
        </w:rPr>
        <w:t>
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(реквизиты документа, удостоверяющего </w:t>
      </w:r>
      <w:r>
        <w:br/>
      </w:r>
      <w:r>
        <w:rPr>
          <w:rFonts w:ascii="Times New Roman"/>
          <w:b w:val="false"/>
          <w:i w:val="false"/>
          <w:color w:val="000000"/>
          <w:sz w:val="28"/>
        </w:rPr>
        <w:t>
личность физического или юридического</w:t>
      </w:r>
      <w:r>
        <w:br/>
      </w:r>
      <w:r>
        <w:rPr>
          <w:rFonts w:ascii="Times New Roman"/>
          <w:b w:val="false"/>
          <w:i w:val="false"/>
          <w:color w:val="000000"/>
          <w:sz w:val="28"/>
        </w:rPr>
        <w:t>
_____________________________________</w:t>
      </w:r>
      <w:r>
        <w:br/>
      </w:r>
      <w:r>
        <w:rPr>
          <w:rFonts w:ascii="Times New Roman"/>
          <w:b w:val="false"/>
          <w:i w:val="false"/>
          <w:color w:val="000000"/>
          <w:sz w:val="28"/>
        </w:rPr>
        <w:t>
лица, контактный телефон, адрес)</w:t>
      </w:r>
    </w:p>
    <w:bookmarkStart w:name="z28" w:id="10"/>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частной собственности на земельный участок</w:t>
      </w:r>
    </w:p>
    <w:bookmarkEnd w:id="10"/>
    <w:p>
      <w:pPr>
        <w:spacing w:after="0"/>
        <w:ind w:left="0"/>
        <w:jc w:val="both"/>
      </w:pPr>
      <w:r>
        <w:rPr>
          <w:rFonts w:ascii="Times New Roman"/>
          <w:b w:val="false"/>
          <w:i w:val="false"/>
          <w:color w:val="000000"/>
          <w:sz w:val="28"/>
        </w:rPr>
        <w:t>      Прошу выдать акт (дубликат акта) на право частной собственности на земельный участок, расположенного по адресу:</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(адрес (место нахождения) земельного участка)</w:t>
      </w:r>
    </w:p>
    <w:p>
      <w:pPr>
        <w:spacing w:after="0"/>
        <w:ind w:left="0"/>
        <w:jc w:val="both"/>
      </w:pPr>
      <w:r>
        <w:rPr>
          <w:rFonts w:ascii="Times New Roman"/>
          <w:b w:val="false"/>
          <w:i w:val="false"/>
          <w:color w:val="000000"/>
          <w:sz w:val="28"/>
        </w:rPr>
        <w:t>предоставленный______________________________________________________</w:t>
      </w:r>
      <w:r>
        <w:br/>
      </w:r>
      <w:r>
        <w:rPr>
          <w:rFonts w:ascii="Times New Roman"/>
          <w:b w:val="false"/>
          <w:i w:val="false"/>
          <w:color w:val="000000"/>
          <w:sz w:val="28"/>
        </w:rPr>
        <w:t>
      (целевое назначение земельного участка)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Дата ____________ Заявитель____________________________________________________________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(фамилия, имя, отчество уполномоченного лица,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 w:id="11"/>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1"/>
    <w:bookmarkStart w:name="z30" w:id="12"/>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w:t>
      </w:r>
      <w:r>
        <w:br/>
      </w:r>
      <w:r>
        <w:rPr>
          <w:rFonts w:ascii="Times New Roman"/>
          <w:b/>
          <w:i w:val="false"/>
          <w:color w:val="000000"/>
        </w:rPr>
        <w:t>
действий (процедур)</w:t>
      </w:r>
      <w:r>
        <w:br/>
      </w:r>
      <w:r>
        <w:rPr>
          <w:rFonts w:ascii="Times New Roman"/>
          <w:b/>
          <w:i w:val="false"/>
          <w:color w:val="000000"/>
        </w:rPr>
        <w:t>
Таблица 1. Описание действий СФЕ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1"/>
        <w:gridCol w:w="1784"/>
        <w:gridCol w:w="1447"/>
        <w:gridCol w:w="1767"/>
        <w:gridCol w:w="1811"/>
        <w:gridCol w:w="1998"/>
        <w:gridCol w:w="322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w:t>
            </w:r>
            <w:r>
              <w:br/>
            </w:r>
            <w:r>
              <w:rPr>
                <w:rFonts w:ascii="Times New Roman"/>
                <w:b w:val="false"/>
                <w:i w:val="false"/>
                <w:color w:val="000000"/>
                <w:sz w:val="20"/>
              </w:rPr>
              <w:t>
(хода, потока работ)</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накопительного отдела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накопительного</w:t>
            </w:r>
            <w:r>
              <w:br/>
            </w:r>
            <w:r>
              <w:rPr>
                <w:rFonts w:ascii="Times New Roman"/>
                <w:b w:val="false"/>
                <w:i w:val="false"/>
                <w:color w:val="000000"/>
                <w:sz w:val="20"/>
              </w:rPr>
              <w:t>
отдела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r>
      <w:tr>
        <w:trPr>
          <w:trHeight w:val="585"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 регистрация</w:t>
            </w:r>
            <w:r>
              <w:br/>
            </w:r>
            <w:r>
              <w:rPr>
                <w:rFonts w:ascii="Times New Roman"/>
                <w:b w:val="false"/>
                <w:i w:val="false"/>
                <w:color w:val="000000"/>
                <w:sz w:val="20"/>
              </w:rPr>
              <w:t xml:space="preserve">
в журнале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Расписывается</w:t>
            </w:r>
            <w:r>
              <w:br/>
            </w:r>
            <w:r>
              <w:rPr>
                <w:rFonts w:ascii="Times New Roman"/>
                <w:b w:val="false"/>
                <w:i w:val="false"/>
                <w:color w:val="000000"/>
                <w:sz w:val="20"/>
              </w:rPr>
              <w:t>
в журнале и</w:t>
            </w:r>
            <w:r>
              <w:br/>
            </w:r>
            <w:r>
              <w:rPr>
                <w:rFonts w:ascii="Times New Roman"/>
                <w:b w:val="false"/>
                <w:i w:val="false"/>
                <w:color w:val="000000"/>
                <w:sz w:val="20"/>
              </w:rPr>
              <w:t>
собирает</w:t>
            </w:r>
            <w:r>
              <w:br/>
            </w:r>
            <w:r>
              <w:rPr>
                <w:rFonts w:ascii="Times New Roman"/>
                <w:b w:val="false"/>
                <w:i w:val="false"/>
                <w:color w:val="000000"/>
                <w:sz w:val="20"/>
              </w:rPr>
              <w:t>
документы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w:t>
            </w:r>
            <w:r>
              <w:br/>
            </w:r>
            <w:r>
              <w:rPr>
                <w:rFonts w:ascii="Times New Roman"/>
                <w:b w:val="false"/>
                <w:i w:val="false"/>
                <w:color w:val="000000"/>
                <w:sz w:val="20"/>
              </w:rPr>
              <w:t>
реестр и</w:t>
            </w:r>
            <w:r>
              <w:br/>
            </w:r>
            <w:r>
              <w:rPr>
                <w:rFonts w:ascii="Times New Roman"/>
                <w:b w:val="false"/>
                <w:i w:val="false"/>
                <w:color w:val="000000"/>
                <w:sz w:val="20"/>
              </w:rPr>
              <w:t>
направляет</w:t>
            </w:r>
            <w:r>
              <w:br/>
            </w:r>
            <w:r>
              <w:rPr>
                <w:rFonts w:ascii="Times New Roman"/>
                <w:b w:val="false"/>
                <w:i w:val="false"/>
                <w:color w:val="000000"/>
                <w:sz w:val="20"/>
              </w:rPr>
              <w:t>
документы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r>
              <w:br/>
            </w:r>
            <w:r>
              <w:rPr>
                <w:rFonts w:ascii="Times New Roman"/>
                <w:b w:val="false"/>
                <w:i w:val="false"/>
                <w:color w:val="000000"/>
                <w:sz w:val="20"/>
              </w:rPr>
              <w:t>
регистрация в журнале входящей корреспонденции</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 документов, направление документов в специализированное предприятие</w:t>
            </w:r>
            <w:r>
              <w:br/>
            </w:r>
            <w:r>
              <w:rPr>
                <w:rFonts w:ascii="Times New Roman"/>
                <w:b w:val="false"/>
                <w:i w:val="false"/>
                <w:color w:val="000000"/>
                <w:sz w:val="20"/>
              </w:rPr>
              <w:t>
орган, подготовка мотивированного отказа либо письменного уведомления о приостановлении оказания государственной услуги</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 организационно-</w:t>
            </w:r>
            <w:r>
              <w:br/>
            </w:r>
            <w:r>
              <w:rPr>
                <w:rFonts w:ascii="Times New Roman"/>
                <w:b w:val="false"/>
                <w:i w:val="false"/>
                <w:color w:val="000000"/>
                <w:sz w:val="20"/>
              </w:rPr>
              <w:t>
распорядительное решение)</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расписка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документов в</w:t>
            </w:r>
            <w:r>
              <w:br/>
            </w:r>
            <w:r>
              <w:rPr>
                <w:rFonts w:ascii="Times New Roman"/>
                <w:b w:val="false"/>
                <w:i w:val="false"/>
                <w:color w:val="000000"/>
                <w:sz w:val="20"/>
              </w:rPr>
              <w:t>
накопительный</w:t>
            </w:r>
            <w:r>
              <w:br/>
            </w:r>
            <w:r>
              <w:rPr>
                <w:rFonts w:ascii="Times New Roman"/>
                <w:b w:val="false"/>
                <w:i w:val="false"/>
                <w:color w:val="000000"/>
                <w:sz w:val="20"/>
              </w:rPr>
              <w:t>
отдел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документов в</w:t>
            </w:r>
            <w:r>
              <w:br/>
            </w:r>
            <w:r>
              <w:rPr>
                <w:rFonts w:ascii="Times New Roman"/>
                <w:b w:val="false"/>
                <w:i w:val="false"/>
                <w:color w:val="000000"/>
                <w:sz w:val="20"/>
              </w:rPr>
              <w:t>
уполномоченный орган</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отправка</w:t>
            </w:r>
            <w:r>
              <w:br/>
            </w:r>
            <w:r>
              <w:rPr>
                <w:rFonts w:ascii="Times New Roman"/>
                <w:b w:val="false"/>
                <w:i w:val="false"/>
                <w:color w:val="000000"/>
                <w:sz w:val="20"/>
              </w:rPr>
              <w:t>
ответственному исполнителю для исполнения</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сопроводительное письмо в специализированное предприятие</w:t>
            </w:r>
          </w:p>
        </w:tc>
      </w:tr>
      <w:tr>
        <w:trPr>
          <w:trHeight w:val="21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 раз в день</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5"/>
        <w:gridCol w:w="1698"/>
        <w:gridCol w:w="1543"/>
        <w:gridCol w:w="1792"/>
        <w:gridCol w:w="1792"/>
        <w:gridCol w:w="2042"/>
        <w:gridCol w:w="3158"/>
      </w:tblGrid>
      <w:tr>
        <w:trPr>
          <w:trHeight w:val="525"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специализированного предприятия</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специализированного предприятия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подразделение специализированного предприятия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специализированного предприятия</w:t>
            </w:r>
          </w:p>
        </w:tc>
      </w:tr>
      <w:tr>
        <w:trPr>
          <w:trHeight w:val="585"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запроса</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w:t>
            </w:r>
            <w:r>
              <w:br/>
            </w:r>
            <w:r>
              <w:rPr>
                <w:rFonts w:ascii="Times New Roman"/>
                <w:b w:val="false"/>
                <w:i w:val="false"/>
                <w:color w:val="000000"/>
                <w:sz w:val="20"/>
              </w:rPr>
              <w:t>
документами,</w:t>
            </w:r>
            <w:r>
              <w:br/>
            </w:r>
            <w:r>
              <w:rPr>
                <w:rFonts w:ascii="Times New Roman"/>
                <w:b w:val="false"/>
                <w:i w:val="false"/>
                <w:color w:val="000000"/>
                <w:sz w:val="20"/>
              </w:rPr>
              <w:t xml:space="preserve">
наложение резолюции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производственному подразделению</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акта (дубликата акта)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экспертизы акта (дубликата акта)</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группе приема и выдачи</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производственному подразделению</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группе приема и выдачи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руководству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канцелярию</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 срок изготовления акта - 6 рабочих дней, Срок изготовления дубликата акта -4 рабочих дня</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2 рабочих дней</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30 минут</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6"/>
        <w:gridCol w:w="1796"/>
        <w:gridCol w:w="2182"/>
        <w:gridCol w:w="1747"/>
        <w:gridCol w:w="2400"/>
        <w:gridCol w:w="2819"/>
      </w:tblGrid>
      <w:tr>
        <w:trPr>
          <w:trHeight w:val="465" w:hRule="atLeast"/>
        </w:trPr>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w:t>
            </w:r>
            <w:r>
              <w:br/>
            </w:r>
            <w:r>
              <w:rPr>
                <w:rFonts w:ascii="Times New Roman"/>
                <w:b w:val="false"/>
                <w:i w:val="false"/>
                <w:color w:val="000000"/>
                <w:sz w:val="20"/>
              </w:rPr>
              <w:t>
потока работ)</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специализированного предприятия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r>
      <w:tr>
        <w:trPr>
          <w:trHeight w:val="585" w:hRule="atLeast"/>
        </w:trPr>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акта (дубликата акта) в уполномоченный орган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изготовленного акта (дубликата акта)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 акта (дубликата акта) гербовой печатью, регистрация акта (дубликата акта) в книге выдачи актов, выдача акта (дубликата акта) потребителю или</w:t>
            </w:r>
            <w:r>
              <w:br/>
            </w:r>
            <w:r>
              <w:rPr>
                <w:rFonts w:ascii="Times New Roman"/>
                <w:b w:val="false"/>
                <w:i w:val="false"/>
                <w:color w:val="000000"/>
                <w:sz w:val="20"/>
              </w:rPr>
              <w:t>
передача в Центр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 (дубликата акта), письменного уведомления о приостановлении оказания государственной услуги либо мотивированного отказа потребителю</w:t>
            </w:r>
          </w:p>
        </w:tc>
      </w:tr>
      <w:tr>
        <w:trPr>
          <w:trHeight w:val="30" w:hRule="atLeast"/>
        </w:trPr>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организационно-распорядительное</w:t>
            </w:r>
            <w:r>
              <w:br/>
            </w:r>
            <w:r>
              <w:rPr>
                <w:rFonts w:ascii="Times New Roman"/>
                <w:b w:val="false"/>
                <w:i w:val="false"/>
                <w:color w:val="000000"/>
                <w:sz w:val="20"/>
              </w:rPr>
              <w:t>
решение)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уполномоченный орган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w:t>
            </w:r>
            <w:r>
              <w:br/>
            </w:r>
            <w:r>
              <w:rPr>
                <w:rFonts w:ascii="Times New Roman"/>
                <w:b w:val="false"/>
                <w:i w:val="false"/>
                <w:color w:val="000000"/>
                <w:sz w:val="20"/>
              </w:rPr>
              <w:t>
акта (дубликата акта) руководству уполномоченного органа на подписание</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ответственному исполнителю</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(дубликата акта) потребителю</w:t>
            </w:r>
            <w:r>
              <w:br/>
            </w:r>
            <w:r>
              <w:rPr>
                <w:rFonts w:ascii="Times New Roman"/>
                <w:b w:val="false"/>
                <w:i w:val="false"/>
                <w:color w:val="000000"/>
                <w:sz w:val="20"/>
              </w:rPr>
              <w:t>
или передаче</w:t>
            </w:r>
            <w:r>
              <w:br/>
            </w:r>
            <w:r>
              <w:rPr>
                <w:rFonts w:ascii="Times New Roman"/>
                <w:b w:val="false"/>
                <w:i w:val="false"/>
                <w:color w:val="000000"/>
                <w:sz w:val="20"/>
              </w:rPr>
              <w:t>
акта в Центр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w:t>
            </w:r>
            <w:r>
              <w:br/>
            </w:r>
            <w:r>
              <w:rPr>
                <w:rFonts w:ascii="Times New Roman"/>
                <w:b w:val="false"/>
                <w:i w:val="false"/>
                <w:color w:val="000000"/>
                <w:sz w:val="20"/>
              </w:rPr>
              <w:t>
акта (дубликата акта), письменного уведомления о приостановлении оказания государственной услуги либо мотивированного отказа потребителю</w:t>
            </w:r>
          </w:p>
        </w:tc>
      </w:tr>
      <w:tr>
        <w:trPr>
          <w:trHeight w:val="30" w:hRule="atLeast"/>
        </w:trPr>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30 минут </w:t>
            </w:r>
          </w:p>
        </w:tc>
      </w:tr>
      <w:tr>
        <w:trPr>
          <w:trHeight w:val="30" w:hRule="atLeast"/>
        </w:trPr>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31" w:id="13"/>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4"/>
        <w:gridCol w:w="1965"/>
        <w:gridCol w:w="1974"/>
        <w:gridCol w:w="3447"/>
        <w:gridCol w:w="2770"/>
      </w:tblGrid>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уполномоченного органа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ответственный сотрудник уполномоченного органа</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Специализированное предприятие</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передачи в</w:t>
            </w:r>
            <w:r>
              <w:br/>
            </w:r>
            <w:r>
              <w:rPr>
                <w:rFonts w:ascii="Times New Roman"/>
                <w:b w:val="false"/>
                <w:i w:val="false"/>
                <w:color w:val="000000"/>
                <w:sz w:val="20"/>
              </w:rPr>
              <w:t>
уполномоченный орган</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xml:space="preserve">
Определение ответственного сотрудника </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 документов для направления в специализированное предприятие</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Рассмотрение направленного запроса уполномоченного органа, изготовление акта (дубликата акта) направление акта (дубликата акта) в уполномоченный орган</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Проверка изготовленного акта (дубликата акта)</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r>
              <w:br/>
            </w:r>
            <w:r>
              <w:rPr>
                <w:rFonts w:ascii="Times New Roman"/>
                <w:b w:val="false"/>
                <w:i w:val="false"/>
                <w:color w:val="000000"/>
                <w:sz w:val="20"/>
              </w:rPr>
              <w:t>
Подписание акта (дубликата акта)</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w:t>
            </w:r>
            <w:r>
              <w:br/>
            </w:r>
            <w:r>
              <w:rPr>
                <w:rFonts w:ascii="Times New Roman"/>
                <w:b w:val="false"/>
                <w:i w:val="false"/>
                <w:color w:val="000000"/>
                <w:sz w:val="20"/>
              </w:rPr>
              <w:t>
Заверение акта (дубликата акта) гербовой печатью и регистрация в книге выдачи актов, передача</w:t>
            </w:r>
            <w:r>
              <w:br/>
            </w:r>
            <w:r>
              <w:rPr>
                <w:rFonts w:ascii="Times New Roman"/>
                <w:b w:val="false"/>
                <w:i w:val="false"/>
                <w:color w:val="000000"/>
                <w:sz w:val="20"/>
              </w:rPr>
              <w:t>
акта (дубликата акта) в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потребителю</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w:t>
            </w:r>
            <w:r>
              <w:br/>
            </w:r>
            <w:r>
              <w:rPr>
                <w:rFonts w:ascii="Times New Roman"/>
                <w:b w:val="false"/>
                <w:i w:val="false"/>
                <w:color w:val="000000"/>
                <w:sz w:val="20"/>
              </w:rPr>
              <w:t>
Выдача акта (дубликата акта) потребителю</w:t>
            </w:r>
            <w:r>
              <w:br/>
            </w:r>
            <w:r>
              <w:rPr>
                <w:rFonts w:ascii="Times New Roman"/>
                <w:b w:val="false"/>
                <w:i w:val="false"/>
                <w:color w:val="000000"/>
                <w:sz w:val="20"/>
              </w:rPr>
              <w:t>
в Центре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 w:id="14"/>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2"/>
        <w:gridCol w:w="2717"/>
        <w:gridCol w:w="2345"/>
        <w:gridCol w:w="4886"/>
      </w:tblGrid>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уполномоченного органа</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уполномоченный орган</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Прием заявления из</w:t>
            </w:r>
            <w:r>
              <w:br/>
            </w:r>
            <w:r>
              <w:rPr>
                <w:rFonts w:ascii="Times New Roman"/>
                <w:b w:val="false"/>
                <w:i w:val="false"/>
                <w:color w:val="000000"/>
                <w:sz w:val="20"/>
              </w:rPr>
              <w:t>
Центра или от потребителя, выдача</w:t>
            </w:r>
            <w:r>
              <w:br/>
            </w:r>
            <w:r>
              <w:rPr>
                <w:rFonts w:ascii="Times New Roman"/>
                <w:b w:val="false"/>
                <w:i w:val="false"/>
                <w:color w:val="000000"/>
                <w:sz w:val="20"/>
              </w:rPr>
              <w:t>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мотивированного отказа</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 отказа</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Передача мотивированного отказа в Центр или выдача потребителю</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r>
              <w:br/>
            </w:r>
            <w:r>
              <w:rPr>
                <w:rFonts w:ascii="Times New Roman"/>
                <w:b w:val="false"/>
                <w:i w:val="false"/>
                <w:color w:val="000000"/>
                <w:sz w:val="20"/>
              </w:rPr>
              <w:t>
Выдача мотивированного отказа потребителю в Центре</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 w:id="15"/>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5"/>
    <w:bookmarkStart w:name="z34" w:id="16"/>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bookmarkEnd w:id="16"/>
    <w:p>
      <w:pPr>
        <w:spacing w:after="0"/>
        <w:ind w:left="0"/>
        <w:jc w:val="both"/>
      </w:pPr>
      <w:r>
        <w:drawing>
          <wp:inline distT="0" distB="0" distL="0" distR="0">
            <wp:extent cx="13614400" cy="725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614400" cy="72517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 w:id="17"/>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7"/>
    <w:bookmarkStart w:name="z36" w:id="18"/>
    <w:p>
      <w:pPr>
        <w:spacing w:after="0"/>
        <w:ind w:left="0"/>
        <w:jc w:val="left"/>
      </w:pPr>
      <w:r>
        <w:rPr>
          <w:rFonts w:ascii="Times New Roman"/>
          <w:b/>
          <w:i w:val="false"/>
          <w:color w:val="000000"/>
        </w:rPr>
        <w:t xml:space="preserve"> 
Стоимость работ по изготовлению идентификационных</w:t>
      </w:r>
      <w:r>
        <w:br/>
      </w:r>
      <w:r>
        <w:rPr>
          <w:rFonts w:ascii="Times New Roman"/>
          <w:b/>
          <w:i w:val="false"/>
          <w:color w:val="000000"/>
        </w:rPr>
        <w:t>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3"/>
        <w:gridCol w:w="2364"/>
        <w:gridCol w:w="917"/>
        <w:gridCol w:w="4396"/>
      </w:tblGrid>
      <w:tr>
        <w:trPr>
          <w:trHeight w:val="30" w:hRule="atLeast"/>
        </w:trPr>
        <w:tc>
          <w:tcPr>
            <w:tcW w:w="6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w:t>
            </w:r>
            <w:r>
              <w:br/>
            </w:r>
            <w:r>
              <w:rPr>
                <w:rFonts w:ascii="Times New Roman"/>
                <w:b w:val="false"/>
                <w:i w:val="false"/>
                <w:color w:val="000000"/>
                <w:sz w:val="20"/>
              </w:rPr>
              <w:t>
зависимости от площади</w:t>
            </w:r>
            <w:r>
              <w:br/>
            </w:r>
            <w:r>
              <w:rPr>
                <w:rFonts w:ascii="Times New Roman"/>
                <w:b w:val="false"/>
                <w:i w:val="false"/>
                <w:color w:val="000000"/>
                <w:sz w:val="20"/>
              </w:rPr>
              <w:t>
земельного участка</w:t>
            </w:r>
          </w:p>
        </w:tc>
      </w:tr>
      <w:tr>
        <w:trPr>
          <w:trHeight w:val="2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 w:id="19"/>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 Петропавловска</w:t>
      </w:r>
      <w:r>
        <w:br/>
      </w:r>
      <w:r>
        <w:rPr>
          <w:rFonts w:ascii="Times New Roman"/>
          <w:b w:val="false"/>
          <w:i w:val="false"/>
          <w:color w:val="000000"/>
          <w:sz w:val="28"/>
        </w:rPr>
        <w:t>
от 14 июня 2012 года N 1098</w:t>
      </w:r>
    </w:p>
    <w:bookmarkEnd w:id="19"/>
    <w:bookmarkStart w:name="z38" w:id="20"/>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«Оформление и выдача актов на право постоянного землепользования»</w:t>
      </w:r>
      <w:r>
        <w:br/>
      </w:r>
      <w:r>
        <w:rPr>
          <w:rFonts w:ascii="Times New Roman"/>
          <w:b/>
          <w:i w:val="false"/>
          <w:color w:val="000000"/>
        </w:rPr>
        <w:t>
1. Общие положения</w:t>
      </w:r>
    </w:p>
    <w:bookmarkEnd w:id="20"/>
    <w:bookmarkStart w:name="z39" w:id="21"/>
    <w:p>
      <w:pPr>
        <w:spacing w:after="0"/>
        <w:ind w:left="0"/>
        <w:jc w:val="both"/>
      </w:pPr>
      <w:r>
        <w:rPr>
          <w:rFonts w:ascii="Times New Roman"/>
          <w:b w:val="false"/>
          <w:i w:val="false"/>
          <w:color w:val="000000"/>
          <w:sz w:val="28"/>
        </w:rPr>
        <w:t>
      1. Форма оказываемой государственной услуги не автоматизированная.</w:t>
      </w:r>
      <w:r>
        <w:br/>
      </w:r>
      <w:r>
        <w:rPr>
          <w:rFonts w:ascii="Times New Roman"/>
          <w:b w:val="false"/>
          <w:i w:val="false"/>
          <w:color w:val="000000"/>
          <w:sz w:val="28"/>
        </w:rPr>
        <w:t>
      2. Государственная услуга оказывается государственным юридическим лицам (далее - потребитель).</w:t>
      </w:r>
      <w:r>
        <w:br/>
      </w:r>
      <w:r>
        <w:rPr>
          <w:rFonts w:ascii="Times New Roman"/>
          <w:b w:val="false"/>
          <w:i w:val="false"/>
          <w:color w:val="000000"/>
          <w:sz w:val="28"/>
        </w:rPr>
        <w:t>
      3. Результатом оказания государственной услуги является выдача на бумажном носителе акта на право постоянного землепользования или дубликата акта на право постоянного землепользования,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статей  </w:t>
      </w:r>
      <w:r>
        <w:rPr>
          <w:rFonts w:ascii="Times New Roman"/>
          <w:b w:val="false"/>
          <w:i w:val="false"/>
          <w:color w:val="000000"/>
          <w:sz w:val="28"/>
        </w:rPr>
        <w:t>34</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подпункта 1) </w:t>
      </w:r>
      <w:r>
        <w:rPr>
          <w:rFonts w:ascii="Times New Roman"/>
          <w:b w:val="false"/>
          <w:i w:val="false"/>
          <w:color w:val="000000"/>
          <w:sz w:val="28"/>
        </w:rPr>
        <w:t>пункта 1</w:t>
      </w:r>
      <w:r>
        <w:rPr>
          <w:rFonts w:ascii="Times New Roman"/>
          <w:b w:val="false"/>
          <w:i w:val="false"/>
          <w:color w:val="000000"/>
          <w:sz w:val="28"/>
        </w:rPr>
        <w:t xml:space="preserve"> постановления Правительства Республики Казахстан от 6 июня 2006 года N 511 «Об утверждении форм идентификационных документов на земельный участок, внесении изменений и дополнений и признании утратившими силу некоторых решений Правительства Республики Казахстан», стандарта государственной услуги «Оформление и выдача актов на право постоянного землепользования»,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N102,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пункта 2</w:t>
      </w:r>
      <w:r>
        <w:rPr>
          <w:rFonts w:ascii="Times New Roman"/>
          <w:b w:val="false"/>
          <w:i w:val="false"/>
          <w:color w:val="000000"/>
          <w:sz w:val="28"/>
        </w:rPr>
        <w:t xml:space="preserve"> постановления Правительства Республики Казахстан от 5 января 2007 года N 1 «О создании государственных учреждений - центров обслуживания населения Министерства юстиции Республики Казахстан».</w:t>
      </w:r>
      <w:r>
        <w:br/>
      </w:r>
      <w:r>
        <w:rPr>
          <w:rFonts w:ascii="Times New Roman"/>
          <w:b w:val="false"/>
          <w:i w:val="false"/>
          <w:color w:val="000000"/>
          <w:sz w:val="28"/>
        </w:rPr>
        <w:t>
      5. Государственная услуга оказывается государственным учреждением «Отдел земельных отношений города Петропавловска»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постоянного землепользования.</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6. Настоящий Регламент государственной услуги «Оформление и выдача актов на право постоянного землепользования»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p>
    <w:bookmarkEnd w:id="21"/>
    <w:bookmarkStart w:name="z41" w:id="22"/>
    <w:p>
      <w:pPr>
        <w:spacing w:after="0"/>
        <w:ind w:left="0"/>
        <w:jc w:val="left"/>
      </w:pPr>
      <w:r>
        <w:rPr>
          <w:rFonts w:ascii="Times New Roman"/>
          <w:b/>
          <w:i w:val="false"/>
          <w:color w:val="000000"/>
        </w:rPr>
        <w:t xml:space="preserve"> 
2. Требования к порядку оказания государственной услуги</w:t>
      </w:r>
    </w:p>
    <w:bookmarkEnd w:id="22"/>
    <w:bookmarkStart w:name="z42" w:id="23"/>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г. Петропавловск, ул. Конституции Казахстана, 23 телефон: 46-99-29;</w:t>
      </w:r>
      <w:r>
        <w:br/>
      </w:r>
      <w:r>
        <w:rPr>
          <w:rFonts w:ascii="Times New Roman"/>
          <w:b w:val="false"/>
          <w:i w:val="false"/>
          <w:color w:val="000000"/>
          <w:sz w:val="28"/>
        </w:rPr>
        <w:t>
      в здании Центра по адресу: Северо-Казахстанская область, город Петропавловск, ул. Ауэзова, 157 телефон: 33-88-81 и ул. Конституции Казахстана, 72 телефон: 31-06-52;</w:t>
      </w:r>
      <w:r>
        <w:br/>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w:t>
      </w:r>
      <w:r>
        <w:rPr>
          <w:rFonts w:ascii="Times New Roman"/>
          <w:b w:val="false"/>
          <w:i w:val="false"/>
          <w:color w:val="99cc00"/>
          <w:sz w:val="28"/>
        </w:rPr>
        <w:t>,</w:t>
      </w:r>
      <w:r>
        <w:rPr>
          <w:rFonts w:ascii="Times New Roman"/>
          <w:b w:val="false"/>
          <w:i w:val="false"/>
          <w:color w:val="000000"/>
          <w:sz w:val="28"/>
        </w:rPr>
        <w:t xml:space="preserve">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пунктах 7,8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 -ресурсах указанных организации: уполномоченного органа - mzh-zher@sko.kz, ЦОНа-skocon.kz</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- 6 рабочих дней, при выдаче дубликата акта на право постоянного землепользования - 4 рабочих дня;</w:t>
      </w:r>
      <w:r>
        <w:br/>
      </w:r>
      <w:r>
        <w:rPr>
          <w:rFonts w:ascii="Times New Roman"/>
          <w:b w:val="false"/>
          <w:i w:val="false"/>
          <w:color w:val="000000"/>
          <w:sz w:val="28"/>
        </w:rPr>
        <w:t>
      время ожидания в очереди при сдаче и получении документов - не более 30 минут;</w:t>
      </w:r>
      <w:r>
        <w:br/>
      </w:r>
      <w:r>
        <w:rPr>
          <w:rFonts w:ascii="Times New Roman"/>
          <w:b w:val="false"/>
          <w:i w:val="false"/>
          <w:color w:val="000000"/>
          <w:sz w:val="28"/>
        </w:rPr>
        <w:t>
      время обслуживания при сдаче и получении документов -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постоянного землепользования, в размере, согласно приложению 4.</w:t>
      </w:r>
      <w:r>
        <w:br/>
      </w:r>
      <w:r>
        <w:rPr>
          <w:rFonts w:ascii="Times New Roman"/>
          <w:b w:val="false"/>
          <w:i w:val="false"/>
          <w:color w:val="000000"/>
          <w:sz w:val="28"/>
        </w:rPr>
        <w:t>
      Оплата за изготовление акта на право постоянного землепользования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пункте 16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постоянного землепользования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через уполномоченный орган:</w:t>
      </w:r>
      <w:r>
        <w:br/>
      </w:r>
      <w:r>
        <w:rPr>
          <w:rFonts w:ascii="Times New Roman"/>
          <w:b w:val="false"/>
          <w:i w:val="false"/>
          <w:color w:val="000000"/>
          <w:sz w:val="28"/>
        </w:rPr>
        <w:t>
      1) потребитель подает заявление о выдаче акта на право постоянного землепользования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3) Руководство уполномоченного органа определяет ответственного сотрудника;</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постоянного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постоянного землепользования (дубликат акта) для подписания, заверяет гербовой печатью и выдает потребителю акт на право постоянного землепользования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через Центр:</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5) руководство уполномоченного органа определяет ответственного сотрудника;</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постоянного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постоянного землепользования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23"/>
    <w:bookmarkStart w:name="z50" w:id="24"/>
    <w:p>
      <w:pPr>
        <w:spacing w:after="0"/>
        <w:ind w:left="0"/>
        <w:jc w:val="left"/>
      </w:pPr>
      <w:r>
        <w:rPr>
          <w:rFonts w:ascii="Times New Roman"/>
          <w:b/>
          <w:i w:val="false"/>
          <w:color w:val="000000"/>
        </w:rPr>
        <w:t xml:space="preserve"> 
3. Описание порядка действий (взаимодействия) </w:t>
      </w:r>
      <w:r>
        <w:br/>
      </w:r>
      <w:r>
        <w:rPr>
          <w:rFonts w:ascii="Times New Roman"/>
          <w:b/>
          <w:i w:val="false"/>
          <w:color w:val="000000"/>
        </w:rPr>
        <w:t>
в процессе оказания государственной услуги</w:t>
      </w:r>
    </w:p>
    <w:bookmarkEnd w:id="24"/>
    <w:bookmarkStart w:name="z51" w:id="25"/>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16. Для выдачи акта на право постоянного землепользования или дубликата акта на право постоянного землепользования необходимо предоставление в уполномоченный орган или Центр следующих документов:</w:t>
      </w:r>
      <w:r>
        <w:br/>
      </w:r>
      <w:r>
        <w:rPr>
          <w:rFonts w:ascii="Times New Roman"/>
          <w:b w:val="false"/>
          <w:i w:val="false"/>
          <w:color w:val="000000"/>
          <w:sz w:val="28"/>
        </w:rPr>
        <w:t>
      1) при предоставлении государством права постоянного землепользования:</w:t>
      </w:r>
      <w:r>
        <w:br/>
      </w:r>
      <w:r>
        <w:rPr>
          <w:rFonts w:ascii="Times New Roman"/>
          <w:b w:val="false"/>
          <w:i w:val="false"/>
          <w:color w:val="000000"/>
          <w:sz w:val="28"/>
        </w:rPr>
        <w:t>
      - заявление в уполномоченный орган на выдачу акта на право постоянного землепользования, согласно приложению 1 к настоящему Регламенту;</w:t>
      </w:r>
      <w:r>
        <w:br/>
      </w:r>
      <w:r>
        <w:rPr>
          <w:rFonts w:ascii="Times New Roman"/>
          <w:b w:val="false"/>
          <w:i w:val="false"/>
          <w:color w:val="000000"/>
          <w:sz w:val="28"/>
        </w:rPr>
        <w:t>
      - копия выписки из решения местного исполнительного органа о предоставлении права постоянного землепользования;</w:t>
      </w:r>
      <w:r>
        <w:br/>
      </w:r>
      <w:r>
        <w:rPr>
          <w:rFonts w:ascii="Times New Roman"/>
          <w:b w:val="false"/>
          <w:i w:val="false"/>
          <w:color w:val="000000"/>
          <w:sz w:val="28"/>
        </w:rPr>
        <w:t>
      -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 копия свидетельства налогоплательщика (РНН);</w:t>
      </w:r>
      <w:r>
        <w:br/>
      </w:r>
      <w:r>
        <w:rPr>
          <w:rFonts w:ascii="Times New Roman"/>
          <w:b w:val="false"/>
          <w:i w:val="false"/>
          <w:color w:val="000000"/>
          <w:sz w:val="28"/>
        </w:rPr>
        <w:t>
      - копия свидетельства о государственной регистрации юридического лица;</w:t>
      </w:r>
      <w:r>
        <w:br/>
      </w:r>
      <w:r>
        <w:rPr>
          <w:rFonts w:ascii="Times New Roman"/>
          <w:b w:val="false"/>
          <w:i w:val="false"/>
          <w:color w:val="000000"/>
          <w:sz w:val="28"/>
        </w:rPr>
        <w:t>
      - документ (квитанция) об уплате услуг за изготовление акта на право постоянного землепользования;</w:t>
      </w:r>
      <w:r>
        <w:br/>
      </w:r>
      <w:r>
        <w:rPr>
          <w:rFonts w:ascii="Times New Roman"/>
          <w:b w:val="false"/>
          <w:i w:val="false"/>
          <w:color w:val="000000"/>
          <w:sz w:val="28"/>
        </w:rPr>
        <w:t>
      - копия документа, удостоверяющего полномочия представителя.</w:t>
      </w:r>
      <w:r>
        <w:br/>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постоянного землепользования на земельный участок, согласно приложению 1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постоянного землепользования и (или)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 на земельный участок;</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постоянного землепользования на земельный участок:</w:t>
      </w:r>
      <w:r>
        <w:br/>
      </w:r>
      <w:r>
        <w:rPr>
          <w:rFonts w:ascii="Times New Roman"/>
          <w:b w:val="false"/>
          <w:i w:val="false"/>
          <w:color w:val="000000"/>
          <w:sz w:val="28"/>
        </w:rPr>
        <w:t>
      заявление в уполномоченный орган на выдачу дубликата акта на право постоянного землепользования на земельный участок, согласно приложению 1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 на земельный участок;</w:t>
      </w:r>
      <w:r>
        <w:br/>
      </w:r>
      <w:r>
        <w:rPr>
          <w:rFonts w:ascii="Times New Roman"/>
          <w:b w:val="false"/>
          <w:i w:val="false"/>
          <w:color w:val="000000"/>
          <w:sz w:val="28"/>
        </w:rPr>
        <w:t>
      экземпляр местной городской газеты по месту нахождения земельного участка с опубликованным объявлением о признании подлинника акта на право постоянного землепользования на земельный участок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17. Бланки заявлений находятся в уполномоченном органе.</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приложении 2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приложении 3 к настоящему Регламенту.</w:t>
      </w:r>
    </w:p>
    <w:bookmarkEnd w:id="25"/>
    <w:bookmarkStart w:name="z58" w:id="26"/>
    <w:p>
      <w:pPr>
        <w:spacing w:after="0"/>
        <w:ind w:left="0"/>
        <w:jc w:val="left"/>
      </w:pPr>
      <w:r>
        <w:rPr>
          <w:rFonts w:ascii="Times New Roman"/>
          <w:b/>
          <w:i w:val="false"/>
          <w:color w:val="000000"/>
        </w:rPr>
        <w:t xml:space="preserve"> 
4. Ответственность должностных лиц,</w:t>
      </w:r>
      <w:r>
        <w:br/>
      </w:r>
      <w:r>
        <w:rPr>
          <w:rFonts w:ascii="Times New Roman"/>
          <w:b/>
          <w:i w:val="false"/>
          <w:color w:val="000000"/>
        </w:rPr>
        <w:t>
оказывающих государственные услуги</w:t>
      </w:r>
    </w:p>
    <w:bookmarkEnd w:id="26"/>
    <w:bookmarkStart w:name="z59" w:id="27"/>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w:t>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27"/>
    <w:bookmarkStart w:name="z61" w:id="28"/>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Начальнику уполномоченного</w:t>
      </w:r>
      <w:r>
        <w:br/>
      </w:r>
      <w:r>
        <w:rPr>
          <w:rFonts w:ascii="Times New Roman"/>
          <w:b w:val="false"/>
          <w:i w:val="false"/>
          <w:color w:val="000000"/>
          <w:sz w:val="28"/>
        </w:rPr>
        <w:t>
органа по земельным отношениям</w:t>
      </w:r>
      <w:r>
        <w:br/>
      </w:r>
      <w:r>
        <w:rPr>
          <w:rFonts w:ascii="Times New Roman"/>
          <w:b w:val="false"/>
          <w:i w:val="false"/>
          <w:color w:val="000000"/>
          <w:sz w:val="28"/>
        </w:rPr>
        <w:t>
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от___________________________________</w:t>
      </w:r>
      <w:r>
        <w:br/>
      </w:r>
      <w:r>
        <w:rPr>
          <w:rFonts w:ascii="Times New Roman"/>
          <w:b w:val="false"/>
          <w:i w:val="false"/>
          <w:color w:val="000000"/>
          <w:sz w:val="28"/>
        </w:rPr>
        <w:t>
(полное наименование</w:t>
      </w:r>
      <w:r>
        <w:br/>
      </w:r>
      <w:r>
        <w:rPr>
          <w:rFonts w:ascii="Times New Roman"/>
          <w:b w:val="false"/>
          <w:i w:val="false"/>
          <w:color w:val="000000"/>
          <w:sz w:val="28"/>
        </w:rPr>
        <w:t>
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w:t>
      </w:r>
      <w:r>
        <w:br/>
      </w:r>
      <w:r>
        <w:rPr>
          <w:rFonts w:ascii="Times New Roman"/>
          <w:b w:val="false"/>
          <w:i w:val="false"/>
          <w:color w:val="000000"/>
          <w:sz w:val="28"/>
        </w:rPr>
        <w:t>
(реквизиты документа юридического</w:t>
      </w:r>
      <w:r>
        <w:br/>
      </w:r>
      <w:r>
        <w:rPr>
          <w:rFonts w:ascii="Times New Roman"/>
          <w:b w:val="false"/>
          <w:i w:val="false"/>
          <w:color w:val="000000"/>
          <w:sz w:val="28"/>
        </w:rPr>
        <w:t>
_____________________________________</w:t>
      </w:r>
      <w:r>
        <w:br/>
      </w:r>
      <w:r>
        <w:rPr>
          <w:rFonts w:ascii="Times New Roman"/>
          <w:b w:val="false"/>
          <w:i w:val="false"/>
          <w:color w:val="000000"/>
          <w:sz w:val="28"/>
        </w:rPr>
        <w:t>
лица, контактный телефон, адрес)</w:t>
      </w:r>
    </w:p>
    <w:bookmarkStart w:name="z62" w:id="29"/>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постоянного землепользования</w:t>
      </w:r>
    </w:p>
    <w:bookmarkEnd w:id="29"/>
    <w:p>
      <w:pPr>
        <w:spacing w:after="0"/>
        <w:ind w:left="0"/>
        <w:jc w:val="both"/>
      </w:pPr>
      <w:r>
        <w:rPr>
          <w:rFonts w:ascii="Times New Roman"/>
          <w:b w:val="false"/>
          <w:i w:val="false"/>
          <w:color w:val="000000"/>
          <w:sz w:val="28"/>
        </w:rPr>
        <w:t>      Прошу выдать акт (дубликат акта) на право постоянного землепользования на земельный участок, расположенного по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(место нахождения) земельного участка)</w:t>
      </w:r>
    </w:p>
    <w:p>
      <w:pPr>
        <w:spacing w:after="0"/>
        <w:ind w:left="0"/>
        <w:jc w:val="both"/>
      </w:pPr>
      <w:r>
        <w:rPr>
          <w:rFonts w:ascii="Times New Roman"/>
          <w:b w:val="false"/>
          <w:i w:val="false"/>
          <w:color w:val="000000"/>
          <w:sz w:val="28"/>
        </w:rPr>
        <w:t>предоставленный______________________________________________________</w:t>
      </w:r>
      <w:r>
        <w:br/>
      </w:r>
      <w:r>
        <w:rPr>
          <w:rFonts w:ascii="Times New Roman"/>
          <w:b w:val="false"/>
          <w:i w:val="false"/>
          <w:color w:val="000000"/>
          <w:sz w:val="28"/>
        </w:rPr>
        <w:t>
                        (целевое назначение земельного участка)</w:t>
      </w:r>
      <w:r>
        <w:br/>
      </w:r>
      <w:r>
        <w:rPr>
          <w:rFonts w:ascii="Times New Roman"/>
          <w:b w:val="false"/>
          <w:i w:val="false"/>
          <w:color w:val="000000"/>
          <w:sz w:val="28"/>
        </w:rPr>
        <w:t>
      Дата ____________                   Заявитель_______________</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(фамилия, имя, отчество уполномоченного лица,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3" w:id="30"/>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30"/>
    <w:bookmarkStart w:name="z64" w:id="31"/>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w:t>
      </w:r>
      <w:r>
        <w:br/>
      </w:r>
      <w:r>
        <w:rPr>
          <w:rFonts w:ascii="Times New Roman"/>
          <w:b/>
          <w:i w:val="false"/>
          <w:color w:val="000000"/>
        </w:rPr>
        <w:t>
действий (процедур)</w:t>
      </w:r>
      <w:r>
        <w:br/>
      </w:r>
      <w:r>
        <w:rPr>
          <w:rFonts w:ascii="Times New Roman"/>
          <w:b/>
          <w:i w:val="false"/>
          <w:color w:val="000000"/>
        </w:rPr>
        <w:t>
Таблица 1. Описание действий СФЕ</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9"/>
        <w:gridCol w:w="1652"/>
        <w:gridCol w:w="1476"/>
        <w:gridCol w:w="1707"/>
        <w:gridCol w:w="1998"/>
        <w:gridCol w:w="2126"/>
        <w:gridCol w:w="284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w:t>
            </w:r>
            <w:r>
              <w:br/>
            </w:r>
            <w:r>
              <w:rPr>
                <w:rFonts w:ascii="Times New Roman"/>
                <w:b w:val="false"/>
                <w:i w:val="false"/>
                <w:color w:val="000000"/>
                <w:sz w:val="20"/>
              </w:rPr>
              <w:t>
(хода, потока работ)</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накопительного отдела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накопительного</w:t>
            </w:r>
            <w:r>
              <w:br/>
            </w:r>
            <w:r>
              <w:rPr>
                <w:rFonts w:ascii="Times New Roman"/>
                <w:b w:val="false"/>
                <w:i w:val="false"/>
                <w:color w:val="000000"/>
                <w:sz w:val="20"/>
              </w:rPr>
              <w:t>
отдела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r>
      <w:tr>
        <w:trPr>
          <w:trHeight w:val="585"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 регистрация</w:t>
            </w:r>
            <w:r>
              <w:br/>
            </w:r>
            <w:r>
              <w:rPr>
                <w:rFonts w:ascii="Times New Roman"/>
                <w:b w:val="false"/>
                <w:i w:val="false"/>
                <w:color w:val="000000"/>
                <w:sz w:val="20"/>
              </w:rPr>
              <w:t xml:space="preserve">
в журнале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Расписывается</w:t>
            </w:r>
            <w:r>
              <w:br/>
            </w:r>
            <w:r>
              <w:rPr>
                <w:rFonts w:ascii="Times New Roman"/>
                <w:b w:val="false"/>
                <w:i w:val="false"/>
                <w:color w:val="000000"/>
                <w:sz w:val="20"/>
              </w:rPr>
              <w:t>
в журнале и</w:t>
            </w:r>
            <w:r>
              <w:br/>
            </w:r>
            <w:r>
              <w:rPr>
                <w:rFonts w:ascii="Times New Roman"/>
                <w:b w:val="false"/>
                <w:i w:val="false"/>
                <w:color w:val="000000"/>
                <w:sz w:val="20"/>
              </w:rPr>
              <w:t>
собирает</w:t>
            </w:r>
            <w:r>
              <w:br/>
            </w:r>
            <w:r>
              <w:rPr>
                <w:rFonts w:ascii="Times New Roman"/>
                <w:b w:val="false"/>
                <w:i w:val="false"/>
                <w:color w:val="000000"/>
                <w:sz w:val="20"/>
              </w:rPr>
              <w:t>
документы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w:t>
            </w:r>
            <w:r>
              <w:br/>
            </w:r>
            <w:r>
              <w:rPr>
                <w:rFonts w:ascii="Times New Roman"/>
                <w:b w:val="false"/>
                <w:i w:val="false"/>
                <w:color w:val="000000"/>
                <w:sz w:val="20"/>
              </w:rPr>
              <w:t>
реестр и</w:t>
            </w:r>
            <w:r>
              <w:br/>
            </w:r>
            <w:r>
              <w:rPr>
                <w:rFonts w:ascii="Times New Roman"/>
                <w:b w:val="false"/>
                <w:i w:val="false"/>
                <w:color w:val="000000"/>
                <w:sz w:val="20"/>
              </w:rPr>
              <w:t>
направляет</w:t>
            </w:r>
            <w:r>
              <w:br/>
            </w:r>
            <w:r>
              <w:rPr>
                <w:rFonts w:ascii="Times New Roman"/>
                <w:b w:val="false"/>
                <w:i w:val="false"/>
                <w:color w:val="000000"/>
                <w:sz w:val="20"/>
              </w:rPr>
              <w:t>
документы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r>
              <w:br/>
            </w:r>
            <w:r>
              <w:rPr>
                <w:rFonts w:ascii="Times New Roman"/>
                <w:b w:val="false"/>
                <w:i w:val="false"/>
                <w:color w:val="000000"/>
                <w:sz w:val="20"/>
              </w:rPr>
              <w:t>
регистрация в журнале входящей корреспонденции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 документов, направление документов в специализированное предприятие</w:t>
            </w:r>
            <w:r>
              <w:br/>
            </w:r>
            <w:r>
              <w:rPr>
                <w:rFonts w:ascii="Times New Roman"/>
                <w:b w:val="false"/>
                <w:i w:val="false"/>
                <w:color w:val="000000"/>
                <w:sz w:val="20"/>
              </w:rPr>
              <w:t>
орган, подготовка мотивированного отказа либо письменного уведомления о приостановлении оказания государственной услуги</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 организационно-</w:t>
            </w:r>
            <w:r>
              <w:br/>
            </w:r>
            <w:r>
              <w:rPr>
                <w:rFonts w:ascii="Times New Roman"/>
                <w:b w:val="false"/>
                <w:i w:val="false"/>
                <w:color w:val="000000"/>
                <w:sz w:val="20"/>
              </w:rPr>
              <w:t>
распорядительное решение)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расписка</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документов в</w:t>
            </w:r>
            <w:r>
              <w:br/>
            </w:r>
            <w:r>
              <w:rPr>
                <w:rFonts w:ascii="Times New Roman"/>
                <w:b w:val="false"/>
                <w:i w:val="false"/>
                <w:color w:val="000000"/>
                <w:sz w:val="20"/>
              </w:rPr>
              <w:t>
накопительный</w:t>
            </w:r>
            <w:r>
              <w:br/>
            </w:r>
            <w:r>
              <w:rPr>
                <w:rFonts w:ascii="Times New Roman"/>
                <w:b w:val="false"/>
                <w:i w:val="false"/>
                <w:color w:val="000000"/>
                <w:sz w:val="20"/>
              </w:rPr>
              <w:t>
отдел</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документов в</w:t>
            </w:r>
            <w:r>
              <w:br/>
            </w:r>
            <w:r>
              <w:rPr>
                <w:rFonts w:ascii="Times New Roman"/>
                <w:b w:val="false"/>
                <w:i w:val="false"/>
                <w:color w:val="000000"/>
                <w:sz w:val="20"/>
              </w:rPr>
              <w:t>
уполномоченный орган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отправка</w:t>
            </w:r>
            <w:r>
              <w:br/>
            </w:r>
            <w:r>
              <w:rPr>
                <w:rFonts w:ascii="Times New Roman"/>
                <w:b w:val="false"/>
                <w:i w:val="false"/>
                <w:color w:val="000000"/>
                <w:sz w:val="20"/>
              </w:rPr>
              <w:t>
ответственному исполнителю для исполнения</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сопроводительное письмо в специализированное предприятие</w:t>
            </w:r>
          </w:p>
        </w:tc>
      </w:tr>
      <w:tr>
        <w:trPr>
          <w:trHeight w:val="51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 раз в день</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3"/>
        <w:gridCol w:w="1654"/>
        <w:gridCol w:w="1505"/>
        <w:gridCol w:w="1747"/>
        <w:gridCol w:w="1988"/>
        <w:gridCol w:w="2115"/>
        <w:gridCol w:w="2828"/>
      </w:tblGrid>
      <w:tr>
        <w:trPr>
          <w:trHeight w:val="525"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специализированного предприятия</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специализированного предприятия</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подразделение специализированного предприятия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специализированного предприятия</w:t>
            </w:r>
          </w:p>
        </w:tc>
      </w:tr>
      <w:tr>
        <w:trPr>
          <w:trHeight w:val="1455"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запроса</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w:t>
            </w:r>
            <w:r>
              <w:br/>
            </w:r>
            <w:r>
              <w:rPr>
                <w:rFonts w:ascii="Times New Roman"/>
                <w:b w:val="false"/>
                <w:i w:val="false"/>
                <w:color w:val="000000"/>
                <w:sz w:val="20"/>
              </w:rPr>
              <w:t>
документами,</w:t>
            </w:r>
            <w:r>
              <w:br/>
            </w:r>
            <w:r>
              <w:rPr>
                <w:rFonts w:ascii="Times New Roman"/>
                <w:b w:val="false"/>
                <w:i w:val="false"/>
                <w:color w:val="000000"/>
                <w:sz w:val="20"/>
              </w:rPr>
              <w:t xml:space="preserve">
наложение резолюции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производственному подразделению</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акта (дубликата акта)</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экспертизы акта (дубликата акта)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группе приема и выдачи</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производственному подразделению</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группе приема и выдачи</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руководству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канцелярию</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 срок изготовления акта - 6 рабочих дней, Срок изготовления дубликата акта -4 рабочих дня</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2 рабочих дней</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30 минут</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45"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6"/>
        <w:gridCol w:w="1748"/>
        <w:gridCol w:w="2120"/>
        <w:gridCol w:w="1700"/>
        <w:gridCol w:w="2331"/>
        <w:gridCol w:w="2735"/>
      </w:tblGrid>
      <w:tr>
        <w:trPr>
          <w:trHeight w:val="465"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w:t>
            </w:r>
            <w:r>
              <w:br/>
            </w:r>
            <w:r>
              <w:rPr>
                <w:rFonts w:ascii="Times New Roman"/>
                <w:b w:val="false"/>
                <w:i w:val="false"/>
                <w:color w:val="000000"/>
                <w:sz w:val="20"/>
              </w:rPr>
              <w:t>
потока работ)</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специализированного предприятия</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r>
      <w:tr>
        <w:trPr>
          <w:trHeight w:val="585"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акта (дубликата акта) в уполномоченный орган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изготовленного акта (дубликата акта)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 акта (дубликата акта) гербовой печатью, регистрация акта (дубликата акта) в книге выдачи актов, выдача акта (дубликата акта) потребителю или</w:t>
            </w:r>
            <w:r>
              <w:br/>
            </w:r>
            <w:r>
              <w:rPr>
                <w:rFonts w:ascii="Times New Roman"/>
                <w:b w:val="false"/>
                <w:i w:val="false"/>
                <w:color w:val="000000"/>
                <w:sz w:val="20"/>
              </w:rPr>
              <w:t>
передача в Центр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 (дубликата акта), письменного уведомления о приостановлении оказания государственной услуги либо мотивированного отказа потребителю</w:t>
            </w:r>
          </w:p>
        </w:tc>
      </w:tr>
      <w:tr>
        <w:trPr>
          <w:trHeight w:val="30"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организационно-распорядительное</w:t>
            </w:r>
            <w:r>
              <w:br/>
            </w:r>
            <w:r>
              <w:rPr>
                <w:rFonts w:ascii="Times New Roman"/>
                <w:b w:val="false"/>
                <w:i w:val="false"/>
                <w:color w:val="000000"/>
                <w:sz w:val="20"/>
              </w:rPr>
              <w:t>
решение)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уполномоченный орган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w:t>
            </w:r>
            <w:r>
              <w:br/>
            </w:r>
            <w:r>
              <w:rPr>
                <w:rFonts w:ascii="Times New Roman"/>
                <w:b w:val="false"/>
                <w:i w:val="false"/>
                <w:color w:val="000000"/>
                <w:sz w:val="20"/>
              </w:rPr>
              <w:t>
акта (дубликата акта) руководству уполномоченного органа на подписание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ответственному исполнителю</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(дубликата акта) потребителю</w:t>
            </w:r>
            <w:r>
              <w:br/>
            </w:r>
            <w:r>
              <w:rPr>
                <w:rFonts w:ascii="Times New Roman"/>
                <w:b w:val="false"/>
                <w:i w:val="false"/>
                <w:color w:val="000000"/>
                <w:sz w:val="20"/>
              </w:rPr>
              <w:t>
или передаче</w:t>
            </w:r>
            <w:r>
              <w:br/>
            </w:r>
            <w:r>
              <w:rPr>
                <w:rFonts w:ascii="Times New Roman"/>
                <w:b w:val="false"/>
                <w:i w:val="false"/>
                <w:color w:val="000000"/>
                <w:sz w:val="20"/>
              </w:rPr>
              <w:t>
акта в Центр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w:t>
            </w:r>
            <w:r>
              <w:br/>
            </w:r>
            <w:r>
              <w:rPr>
                <w:rFonts w:ascii="Times New Roman"/>
                <w:b w:val="false"/>
                <w:i w:val="false"/>
                <w:color w:val="000000"/>
                <w:sz w:val="20"/>
              </w:rPr>
              <w:t>
акта (дубликата акта), письменного уведомления о приостановлении оказания государственной услуги либо мотивированного отказа потребителю</w:t>
            </w:r>
          </w:p>
        </w:tc>
      </w:tr>
      <w:tr>
        <w:trPr>
          <w:trHeight w:val="30"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30 минут </w:t>
            </w:r>
          </w:p>
        </w:tc>
      </w:tr>
      <w:tr>
        <w:trPr>
          <w:trHeight w:val="30"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65" w:id="32"/>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r>
        <w:br/>
      </w:r>
      <w:r>
        <w:rPr>
          <w:rFonts w:ascii="Times New Roman"/>
          <w:b/>
          <w:i w:val="false"/>
          <w:color w:val="000000"/>
        </w:rPr>
        <w:t>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4"/>
        <w:gridCol w:w="1965"/>
        <w:gridCol w:w="1974"/>
        <w:gridCol w:w="3447"/>
        <w:gridCol w:w="2770"/>
      </w:tblGrid>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уполномоченного органа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ответственный сотрудник уполномоченного органа</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Специализированное предприятие</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передачи в</w:t>
            </w:r>
            <w:r>
              <w:br/>
            </w:r>
            <w:r>
              <w:rPr>
                <w:rFonts w:ascii="Times New Roman"/>
                <w:b w:val="false"/>
                <w:i w:val="false"/>
                <w:color w:val="000000"/>
                <w:sz w:val="20"/>
              </w:rPr>
              <w:t>
уполномоченный орган</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xml:space="preserve">
Определение ответственного сотрудника </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 документов для направления в специализированное предприятие</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Рассмотрение направленного запроса уполномоченного органа, изготовление акта (дубликата акта) направление акта (дубликата акта) в уполномоченный орган</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Проверка изготовленного акта (дубликата акта)</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r>
              <w:br/>
            </w:r>
            <w:r>
              <w:rPr>
                <w:rFonts w:ascii="Times New Roman"/>
                <w:b w:val="false"/>
                <w:i w:val="false"/>
                <w:color w:val="000000"/>
                <w:sz w:val="20"/>
              </w:rPr>
              <w:t>
Подписание акта (дубликата акта)</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w:t>
            </w:r>
            <w:r>
              <w:br/>
            </w:r>
            <w:r>
              <w:rPr>
                <w:rFonts w:ascii="Times New Roman"/>
                <w:b w:val="false"/>
                <w:i w:val="false"/>
                <w:color w:val="000000"/>
                <w:sz w:val="20"/>
              </w:rPr>
              <w:t>
Заверение акта (дубликата акта) гербовой печатью и регистрация в книге выдачи актов, передача</w:t>
            </w:r>
            <w:r>
              <w:br/>
            </w:r>
            <w:r>
              <w:rPr>
                <w:rFonts w:ascii="Times New Roman"/>
                <w:b w:val="false"/>
                <w:i w:val="false"/>
                <w:color w:val="000000"/>
                <w:sz w:val="20"/>
              </w:rPr>
              <w:t>
акта (дубликата акта) в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потребителю</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w:t>
            </w:r>
            <w:r>
              <w:br/>
            </w:r>
            <w:r>
              <w:rPr>
                <w:rFonts w:ascii="Times New Roman"/>
                <w:b w:val="false"/>
                <w:i w:val="false"/>
                <w:color w:val="000000"/>
                <w:sz w:val="20"/>
              </w:rPr>
              <w:t>
Выдача акта (дубликата акта) потребителю</w:t>
            </w:r>
            <w:r>
              <w:br/>
            </w:r>
            <w:r>
              <w:rPr>
                <w:rFonts w:ascii="Times New Roman"/>
                <w:b w:val="false"/>
                <w:i w:val="false"/>
                <w:color w:val="000000"/>
                <w:sz w:val="20"/>
              </w:rPr>
              <w:t>
в Центре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6" w:id="33"/>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2"/>
        <w:gridCol w:w="2717"/>
        <w:gridCol w:w="2345"/>
        <w:gridCol w:w="4886"/>
      </w:tblGrid>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уполномоченного органа</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уполномоченный орган</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Прием заявления из</w:t>
            </w:r>
            <w:r>
              <w:br/>
            </w:r>
            <w:r>
              <w:rPr>
                <w:rFonts w:ascii="Times New Roman"/>
                <w:b w:val="false"/>
                <w:i w:val="false"/>
                <w:color w:val="000000"/>
                <w:sz w:val="20"/>
              </w:rPr>
              <w:t>
Центра или от потребителя, выдача</w:t>
            </w:r>
            <w:r>
              <w:br/>
            </w:r>
            <w:r>
              <w:rPr>
                <w:rFonts w:ascii="Times New Roman"/>
                <w:b w:val="false"/>
                <w:i w:val="false"/>
                <w:color w:val="000000"/>
                <w:sz w:val="20"/>
              </w:rPr>
              <w:t>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мотивированного отказа</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 отказа</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Передача мотивированного отказа в Центр или выдача потребителю</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r>
              <w:br/>
            </w:r>
            <w:r>
              <w:rPr>
                <w:rFonts w:ascii="Times New Roman"/>
                <w:b w:val="false"/>
                <w:i w:val="false"/>
                <w:color w:val="000000"/>
                <w:sz w:val="20"/>
              </w:rPr>
              <w:t>
Выдача мотивированного отказа потребителю в Центре</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7" w:id="3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34"/>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13576300" cy="731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576300" cy="7315200"/>
                    </a:xfrm>
                    <a:prstGeom prst="rect">
                      <a:avLst/>
                    </a:prstGeom>
                  </pic:spPr>
                </pic:pic>
              </a:graphicData>
            </a:graphic>
          </wp:inline>
        </w:drawing>
      </w:r>
    </w:p>
    <w:p>
      <w:pPr>
        <w:spacing w:after="0"/>
        <w:ind w:left="0"/>
        <w:jc w:val="both"/>
      </w:pPr>
      <w:r>
        <w:rPr>
          <w:rFonts w:ascii="Times New Roman"/>
          <w:b w:val="false"/>
          <w:i w:val="false"/>
          <w:color w:val="000000"/>
          <w:sz w:val="28"/>
        </w:rPr>
        <w:t>Приложение</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Start w:name="z68" w:id="35"/>
    <w:p>
      <w:pPr>
        <w:spacing w:after="0"/>
        <w:ind w:left="0"/>
        <w:jc w:val="left"/>
      </w:pPr>
      <w:r>
        <w:rPr>
          <w:rFonts w:ascii="Times New Roman"/>
          <w:b/>
          <w:i w:val="false"/>
          <w:color w:val="000000"/>
        </w:rPr>
        <w:t xml:space="preserve"> 
Стоимость работ по изготовлению идентификационных</w:t>
      </w:r>
      <w:r>
        <w:br/>
      </w:r>
      <w:r>
        <w:rPr>
          <w:rFonts w:ascii="Times New Roman"/>
          <w:b/>
          <w:i w:val="false"/>
          <w:color w:val="000000"/>
        </w:rPr>
        <w:t>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3"/>
        <w:gridCol w:w="2364"/>
        <w:gridCol w:w="917"/>
        <w:gridCol w:w="4396"/>
      </w:tblGrid>
      <w:tr>
        <w:trPr>
          <w:trHeight w:val="30" w:hRule="atLeast"/>
        </w:trPr>
        <w:tc>
          <w:tcPr>
            <w:tcW w:w="6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w:t>
            </w:r>
            <w:r>
              <w:br/>
            </w:r>
            <w:r>
              <w:rPr>
                <w:rFonts w:ascii="Times New Roman"/>
                <w:b w:val="false"/>
                <w:i w:val="false"/>
                <w:color w:val="000000"/>
                <w:sz w:val="20"/>
              </w:rPr>
              <w:t>
зависимости от площади</w:t>
            </w:r>
            <w:r>
              <w:br/>
            </w:r>
            <w:r>
              <w:rPr>
                <w:rFonts w:ascii="Times New Roman"/>
                <w:b w:val="false"/>
                <w:i w:val="false"/>
                <w:color w:val="000000"/>
                <w:sz w:val="20"/>
              </w:rPr>
              <w:t>
земельного участка</w:t>
            </w:r>
          </w:p>
        </w:tc>
      </w:tr>
      <w:tr>
        <w:trPr>
          <w:trHeight w:val="2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 Петропавловска</w:t>
      </w:r>
      <w:r>
        <w:br/>
      </w:r>
      <w:r>
        <w:rPr>
          <w:rFonts w:ascii="Times New Roman"/>
          <w:b w:val="false"/>
          <w:i w:val="false"/>
          <w:color w:val="000000"/>
          <w:sz w:val="28"/>
        </w:rPr>
        <w:t>
от 14 июня 2012 года N1098</w:t>
      </w:r>
    </w:p>
    <w:bookmarkStart w:name="z69" w:id="36"/>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«Оформление и выдача актов на право временного возмездного (долгосрочного, краткосрочного) землепользования (аренды)»</w:t>
      </w:r>
      <w:r>
        <w:br/>
      </w:r>
      <w:r>
        <w:rPr>
          <w:rFonts w:ascii="Times New Roman"/>
          <w:b/>
          <w:i w:val="false"/>
          <w:color w:val="000000"/>
        </w:rPr>
        <w:t>
1. Общие положения</w:t>
      </w:r>
    </w:p>
    <w:bookmarkEnd w:id="36"/>
    <w:bookmarkStart w:name="z70" w:id="37"/>
    <w:p>
      <w:pPr>
        <w:spacing w:after="0"/>
        <w:ind w:left="0"/>
        <w:jc w:val="both"/>
      </w:pPr>
      <w:r>
        <w:rPr>
          <w:rFonts w:ascii="Times New Roman"/>
          <w:b w:val="false"/>
          <w:i w:val="false"/>
          <w:color w:val="000000"/>
          <w:sz w:val="28"/>
        </w:rPr>
        <w:t>
      1.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физическим и юридическим лицам (далее - потребитель).</w:t>
      </w:r>
      <w:r>
        <w:br/>
      </w:r>
      <w:r>
        <w:rPr>
          <w:rFonts w:ascii="Times New Roman"/>
          <w:b w:val="false"/>
          <w:i w:val="false"/>
          <w:color w:val="000000"/>
          <w:sz w:val="28"/>
        </w:rPr>
        <w:t>
</w:t>
      </w:r>
      <w:r>
        <w:rPr>
          <w:rFonts w:ascii="Times New Roman"/>
          <w:b w:val="false"/>
          <w:i w:val="false"/>
          <w:color w:val="000000"/>
          <w:sz w:val="28"/>
        </w:rPr>
        <w:t>
      3. Результатом оказания государственной услуги является выдача на бумажном носителе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статей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подпункта 1) </w:t>
      </w:r>
      <w:r>
        <w:rPr>
          <w:rFonts w:ascii="Times New Roman"/>
          <w:b w:val="false"/>
          <w:i w:val="false"/>
          <w:color w:val="000000"/>
          <w:sz w:val="28"/>
        </w:rPr>
        <w:t>пункта 1</w:t>
      </w:r>
      <w:r>
        <w:rPr>
          <w:rFonts w:ascii="Times New Roman"/>
          <w:b w:val="false"/>
          <w:i w:val="false"/>
          <w:color w:val="000000"/>
          <w:sz w:val="28"/>
        </w:rPr>
        <w:t xml:space="preserve"> постановления Правительства Республики Казахстан от 6 июня 2006 года N 511 «Об утверждении форм идентификационных документов на земельный участок, внесении изменений и дополнений и признании утратившими силу некоторых решений Правительства Республики Казахстан», стандарта государственной услуги «Оформление и выдача актов на право временного возмездного (долгосрочного, краткосрочного) землепользования (аренды)»,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N102,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пункта 2</w:t>
      </w:r>
      <w:r>
        <w:rPr>
          <w:rFonts w:ascii="Times New Roman"/>
          <w:b w:val="false"/>
          <w:i w:val="false"/>
          <w:color w:val="000000"/>
          <w:sz w:val="28"/>
        </w:rPr>
        <w:t xml:space="preserve"> постановления Правительства Республики Казахстан от 5 января 2007 года N 1 «О создании государственных учреждений - центров обслуживания населения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5. Государственная услуга оказывается государственным учреждением «Отдел земельных отношений города Петропавловска»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6. Настоящий Регламент государственной услуги «Оформление и выдача актов на право временного возмездного (долгосрочного, краткосрочного) землепользования (аренды)»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p>
    <w:bookmarkEnd w:id="37"/>
    <w:bookmarkStart w:name="z76" w:id="38"/>
    <w:p>
      <w:pPr>
        <w:spacing w:after="0"/>
        <w:ind w:left="0"/>
        <w:jc w:val="left"/>
      </w:pPr>
      <w:r>
        <w:rPr>
          <w:rFonts w:ascii="Times New Roman"/>
          <w:b/>
          <w:i w:val="false"/>
          <w:color w:val="000000"/>
        </w:rPr>
        <w:t xml:space="preserve"> 
2. Требования к порядку оказания государственной услуги</w:t>
      </w:r>
    </w:p>
    <w:bookmarkEnd w:id="38"/>
    <w:bookmarkStart w:name="z77" w:id="39"/>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г. Петропавловск, ул. Конституции Казахстана, 23 телефон: 46-99-29;</w:t>
      </w:r>
      <w:r>
        <w:br/>
      </w:r>
      <w:r>
        <w:rPr>
          <w:rFonts w:ascii="Times New Roman"/>
          <w:b w:val="false"/>
          <w:i w:val="false"/>
          <w:color w:val="000000"/>
          <w:sz w:val="28"/>
        </w:rPr>
        <w:t>
      в здании Центра по адресу: Северо-Казахстанская область, город Петропавловск, ул. Ауэзова, 157 телефон: 33-88-81 и ул. Конституции Казахстана, 72 телефон: 31-06-52.</w:t>
      </w:r>
      <w:r>
        <w:br/>
      </w:r>
      <w:r>
        <w:rPr>
          <w:rFonts w:ascii="Times New Roman"/>
          <w:b w:val="false"/>
          <w:i w:val="false"/>
          <w:color w:val="000000"/>
          <w:sz w:val="28"/>
        </w:rPr>
        <w:t xml:space="preserve">
      8. Государственная услуга предоставляется: </w:t>
      </w:r>
      <w:r>
        <w:br/>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w:t>
      </w:r>
      <w:r>
        <w:rPr>
          <w:rFonts w:ascii="Times New Roman"/>
          <w:b w:val="false"/>
          <w:i w:val="false"/>
          <w:color w:val="99cc00"/>
          <w:sz w:val="28"/>
        </w:rPr>
        <w:t>,</w:t>
      </w:r>
      <w:r>
        <w:rPr>
          <w:rFonts w:ascii="Times New Roman"/>
          <w:b w:val="false"/>
          <w:i w:val="false"/>
          <w:color w:val="000000"/>
          <w:sz w:val="28"/>
        </w:rPr>
        <w:t xml:space="preserve">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пунктах 7,8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 -ресурсе указанных организаций: уполномоченного органа - mzh-zher@sko.kz, ЦОНа-skocon.kz</w:t>
      </w:r>
      <w:r>
        <w:br/>
      </w:r>
      <w:r>
        <w:rPr>
          <w:rFonts w:ascii="Times New Roman"/>
          <w:b w:val="false"/>
          <w:i w:val="false"/>
          <w:color w:val="000000"/>
          <w:sz w:val="28"/>
        </w:rPr>
        <w:t>
</w:t>
      </w:r>
      <w:r>
        <w:rPr>
          <w:rFonts w:ascii="Times New Roman"/>
          <w:b w:val="false"/>
          <w:i w:val="false"/>
          <w:color w:val="000000"/>
          <w:sz w:val="28"/>
        </w:rPr>
        <w:t>
      10. Cроки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указанных в п.16 настоящего Регламента - 6 рабочих дней, при выдаче дубликата акта на право временного возмездного (долгосрочного, краткосрочного) землепользования (аренды) - 4 рабочих дня;</w:t>
      </w:r>
      <w:r>
        <w:br/>
      </w:r>
      <w:r>
        <w:rPr>
          <w:rFonts w:ascii="Times New Roman"/>
          <w:b w:val="false"/>
          <w:i w:val="false"/>
          <w:color w:val="000000"/>
          <w:sz w:val="28"/>
        </w:rPr>
        <w:t>
      максимальное время ожидания в очереди при сдаче и получении документов - не более 30 минут;</w:t>
      </w:r>
      <w:r>
        <w:br/>
      </w:r>
      <w:r>
        <w:rPr>
          <w:rFonts w:ascii="Times New Roman"/>
          <w:b w:val="false"/>
          <w:i w:val="false"/>
          <w:color w:val="000000"/>
          <w:sz w:val="28"/>
        </w:rPr>
        <w:t>
      максимальное время обслуживания при сдаче и получении документов -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временного возмездного (долгосрочного, краткосрочного) землепользования (аренды), в размере, согласно приложению 4.</w:t>
      </w:r>
      <w:r>
        <w:br/>
      </w:r>
      <w:r>
        <w:rPr>
          <w:rFonts w:ascii="Times New Roman"/>
          <w:b w:val="false"/>
          <w:i w:val="false"/>
          <w:color w:val="000000"/>
          <w:sz w:val="28"/>
        </w:rPr>
        <w:t>
      Оплата за изготовление акта на право временного возмездного (долгосрочного, краткосрочного) землепользования (аренды)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пункте 16 настоящего Регламента</w:t>
      </w:r>
      <w:r>
        <w:rPr>
          <w:rFonts w:ascii="Times New Roman"/>
          <w:b w:val="false"/>
          <w:i w:val="false"/>
          <w:color w:val="99cc00"/>
          <w:sz w:val="28"/>
        </w:rPr>
        <w:t>.</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w:t>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w:t>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возмездного (долгосрочного, краткосрочного) землепользования (аренды)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через уполномоченный орган:</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о выдаче акта на право временного возмездного (долгосрочного, краткосрочного) землепользования (аренды)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3) руководство уполномоченного органа определяет ответственного сотрудника;</w:t>
      </w:r>
      <w:r>
        <w:br/>
      </w:r>
      <w:r>
        <w:rPr>
          <w:rFonts w:ascii="Times New Roman"/>
          <w:b w:val="false"/>
          <w:i w:val="false"/>
          <w:color w:val="000000"/>
          <w:sz w:val="28"/>
        </w:rPr>
        <w:t>
</w:t>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возмездного (долгосрочного, краткосрочного) землепользования (аренды)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w:t>
      </w:r>
      <w:r>
        <w:rPr>
          <w:rFonts w:ascii="Times New Roman"/>
          <w:b w:val="false"/>
          <w:i w:val="false"/>
          <w:color w:val="000000"/>
          <w:sz w:val="28"/>
        </w:rPr>
        <w:t>
      6) ответственный сотрудник уполномоченного органа направляет руководству акт на право временного возмездного (долгосрочного, краткосрочного) землепользования (аренды) (дубликат акта) для подписания, заверяет гербовой печатью и выдает потребителю акта на право временного возмездного (долгосрочного, краткосрочного) землепользования (аренды)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через Центр:</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w:t>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5) руководство уполномоченного органа определяет ответственного сотрудника;</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возмездного (долгосрочного, краткосрочного) землепользования (аренды)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временного возмездного (долгосрочного, краткосрочного) землепользования (аренды)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w:t>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w:t>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39"/>
    <w:bookmarkStart w:name="z95" w:id="40"/>
    <w:p>
      <w:pPr>
        <w:spacing w:after="0"/>
        <w:ind w:left="0"/>
        <w:jc w:val="left"/>
      </w:pPr>
      <w:r>
        <w:rPr>
          <w:rFonts w:ascii="Times New Roman"/>
          <w:b/>
          <w:i w:val="false"/>
          <w:color w:val="000000"/>
        </w:rPr>
        <w:t xml:space="preserve"> 
3. Описание порядка действий (взаимодействия) </w:t>
      </w:r>
      <w:r>
        <w:br/>
      </w:r>
      <w:r>
        <w:rPr>
          <w:rFonts w:ascii="Times New Roman"/>
          <w:b/>
          <w:i w:val="false"/>
          <w:color w:val="000000"/>
        </w:rPr>
        <w:t>
в процессе оказания государственной услуги</w:t>
      </w:r>
    </w:p>
    <w:bookmarkEnd w:id="40"/>
    <w:bookmarkStart w:name="z96" w:id="41"/>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уполномоченный орган или Центр,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16. Для выдачи акта на право временного возмездного (долгосрочного, краткосрочного) землепользования (аренды) на земельный участок или дубликата акта на право временного возмездного (долгосрочного, краткосрочного) землепользования (аренды) на земельный участок необходимо предоставление в уполномоченный орган или в Центр следующих документов:</w:t>
      </w:r>
      <w:r>
        <w:br/>
      </w:r>
      <w:r>
        <w:rPr>
          <w:rFonts w:ascii="Times New Roman"/>
          <w:b w:val="false"/>
          <w:i w:val="false"/>
          <w:color w:val="000000"/>
          <w:sz w:val="28"/>
        </w:rPr>
        <w:t>
</w:t>
      </w:r>
      <w:r>
        <w:rPr>
          <w:rFonts w:ascii="Times New Roman"/>
          <w:b w:val="false"/>
          <w:i w:val="false"/>
          <w:color w:val="000000"/>
          <w:sz w:val="28"/>
        </w:rPr>
        <w:t>
      1) при предоставлении государством права временного возмездного (долгосрочного, краткосрочного) землепользования (аренды) на земельный участок:</w:t>
      </w:r>
      <w:r>
        <w:br/>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 на земельный участок, согласно приложению 1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временного возмездного (долгосрочного, краткосрочного) землепользования (аренды);</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w:t>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w:t>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 на земельный участок, согласно приложению 1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возмездного (долгосрочного, краткосрочного) землепользования аренды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w:t>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 на земельный участок;</w:t>
      </w:r>
      <w:r>
        <w:br/>
      </w:r>
      <w:r>
        <w:rPr>
          <w:rFonts w:ascii="Times New Roman"/>
          <w:b w:val="false"/>
          <w:i w:val="false"/>
          <w:color w:val="000000"/>
          <w:sz w:val="28"/>
        </w:rPr>
        <w:t>
</w:t>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w:t>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временного возмездного (долгосрочного, краткосрочного) землепользования аренды на земельный участок:</w:t>
      </w:r>
      <w:r>
        <w:br/>
      </w:r>
      <w:r>
        <w:rPr>
          <w:rFonts w:ascii="Times New Roman"/>
          <w:b w:val="false"/>
          <w:i w:val="false"/>
          <w:color w:val="000000"/>
          <w:sz w:val="28"/>
        </w:rPr>
        <w:t>
</w:t>
      </w:r>
      <w:r>
        <w:rPr>
          <w:rFonts w:ascii="Times New Roman"/>
          <w:b w:val="false"/>
          <w:i w:val="false"/>
          <w:color w:val="000000"/>
          <w:sz w:val="28"/>
        </w:rPr>
        <w:t>
      заявление в уполномоченный орган на выдачу дубликата акта на право временного возмездного (долгосрочного, краткосрочного) землепользования аренды на земельный участок, согласно приложению 1 к настоящему Регламенту;</w:t>
      </w:r>
      <w:r>
        <w:br/>
      </w:r>
      <w:r>
        <w:rPr>
          <w:rFonts w:ascii="Times New Roman"/>
          <w:b w:val="false"/>
          <w:i w:val="false"/>
          <w:color w:val="000000"/>
          <w:sz w:val="28"/>
        </w:rPr>
        <w:t>
</w:t>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 на земельный участок;</w:t>
      </w:r>
      <w:r>
        <w:br/>
      </w:r>
      <w:r>
        <w:rPr>
          <w:rFonts w:ascii="Times New Roman"/>
          <w:b w:val="false"/>
          <w:i w:val="false"/>
          <w:color w:val="000000"/>
          <w:sz w:val="28"/>
        </w:rPr>
        <w:t>
</w:t>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w:t>
      </w:r>
      <w:r>
        <w:rPr>
          <w:rFonts w:ascii="Times New Roman"/>
          <w:b w:val="false"/>
          <w:i w:val="false"/>
          <w:color w:val="000000"/>
          <w:sz w:val="28"/>
        </w:rPr>
        <w:t>
      экземпляр местной городской газеты по месту нахождения земельного участка с опубликованным объявлением о признании подлинника акта на право временного возмездного (долгосрочного, краткосрочного) землепользования аренды на земельный участок недействительным.</w:t>
      </w:r>
      <w:r>
        <w:br/>
      </w:r>
      <w:r>
        <w:rPr>
          <w:rFonts w:ascii="Times New Roman"/>
          <w:b w:val="false"/>
          <w:i w:val="false"/>
          <w:color w:val="000000"/>
          <w:sz w:val="28"/>
        </w:rPr>
        <w:t>
</w:t>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17. Бланки заявлений находятся в уполномоченном органе.</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приложении 2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приложении 3 к настоящему Регламенту.</w:t>
      </w:r>
    </w:p>
    <w:bookmarkEnd w:id="41"/>
    <w:bookmarkStart w:name="z116" w:id="42"/>
    <w:p>
      <w:pPr>
        <w:spacing w:after="0"/>
        <w:ind w:left="0"/>
        <w:jc w:val="left"/>
      </w:pPr>
      <w:r>
        <w:rPr>
          <w:rFonts w:ascii="Times New Roman"/>
          <w:b/>
          <w:i w:val="false"/>
          <w:color w:val="000000"/>
        </w:rPr>
        <w:t xml:space="preserve"> 
4. Ответственность должностных лиц,</w:t>
      </w:r>
      <w:r>
        <w:br/>
      </w:r>
      <w:r>
        <w:rPr>
          <w:rFonts w:ascii="Times New Roman"/>
          <w:b/>
          <w:i w:val="false"/>
          <w:color w:val="000000"/>
        </w:rPr>
        <w:t>
оказывающих государственные услуги</w:t>
      </w:r>
    </w:p>
    <w:bookmarkEnd w:id="42"/>
    <w:bookmarkStart w:name="z117" w:id="43"/>
    <w:p>
      <w:pPr>
        <w:spacing w:after="0"/>
        <w:ind w:left="0"/>
        <w:jc w:val="both"/>
      </w:pPr>
      <w:r>
        <w:rPr>
          <w:rFonts w:ascii="Times New Roman"/>
          <w:b w:val="false"/>
          <w:i w:val="false"/>
          <w:color w:val="000000"/>
          <w:sz w:val="28"/>
        </w:rPr>
        <w:t>
      21. Ответственным лицом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w:t>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43"/>
    <w:bookmarkStart w:name="z119" w:id="4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r>
        <w:br/>
      </w:r>
      <w:r>
        <w:rPr>
          <w:rFonts w:ascii="Times New Roman"/>
          <w:b w:val="false"/>
          <w:i w:val="false"/>
          <w:color w:val="000000"/>
          <w:sz w:val="28"/>
        </w:rPr>
        <w:t>
 </w:t>
      </w:r>
    </w:p>
    <w:bookmarkEnd w:id="44"/>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_____________________________________________</w:t>
      </w:r>
      <w:r>
        <w:br/>
      </w:r>
      <w:r>
        <w:rPr>
          <w:rFonts w:ascii="Times New Roman"/>
          <w:b w:val="false"/>
          <w:i w:val="false"/>
          <w:color w:val="000000"/>
          <w:sz w:val="28"/>
        </w:rPr>
        <w:t>
либо полное наименование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________________________________________</w:t>
      </w:r>
      <w:r>
        <w:br/>
      </w:r>
      <w:r>
        <w:rPr>
          <w:rFonts w:ascii="Times New Roman"/>
          <w:b w:val="false"/>
          <w:i w:val="false"/>
          <w:color w:val="000000"/>
          <w:sz w:val="28"/>
        </w:rPr>
        <w:t>
контактный телефон, адрес)</w:t>
      </w:r>
    </w:p>
    <w:bookmarkStart w:name="z120" w:id="45"/>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временного возмездного</w:t>
      </w:r>
      <w:r>
        <w:br/>
      </w:r>
      <w:r>
        <w:rPr>
          <w:rFonts w:ascii="Times New Roman"/>
          <w:b/>
          <w:i w:val="false"/>
          <w:color w:val="000000"/>
        </w:rPr>
        <w:t>
(долгосрочного, краткосрочного) землепользования (аренды)</w:t>
      </w:r>
    </w:p>
    <w:bookmarkEnd w:id="45"/>
    <w:p>
      <w:pPr>
        <w:spacing w:after="0"/>
        <w:ind w:left="0"/>
        <w:jc w:val="both"/>
      </w:pPr>
      <w:r>
        <w:rPr>
          <w:rFonts w:ascii="Times New Roman"/>
          <w:b w:val="false"/>
          <w:i w:val="false"/>
          <w:color w:val="000000"/>
          <w:sz w:val="28"/>
        </w:rPr>
        <w:t>      Прошу выдать акт (дубликат акта) на право временного возмездного (долгосрочного, краткосрочного) землепользования (аренды) на земельный участок, расположенного по________________________________________________________________</w:t>
      </w:r>
      <w:r>
        <w:br/>
      </w:r>
      <w:r>
        <w:rPr>
          <w:rFonts w:ascii="Times New Roman"/>
          <w:b w:val="false"/>
          <w:i w:val="false"/>
          <w:color w:val="000000"/>
          <w:sz w:val="28"/>
        </w:rPr>
        <w:t>
       (адрес (место нахождения) земельного участка)</w:t>
      </w:r>
      <w:r>
        <w:br/>
      </w:r>
      <w:r>
        <w:rPr>
          <w:rFonts w:ascii="Times New Roman"/>
          <w:b w:val="false"/>
          <w:i w:val="false"/>
          <w:color w:val="000000"/>
          <w:sz w:val="28"/>
        </w:rPr>
        <w:t>
предоставленный ____________________________________________________</w:t>
      </w:r>
      <w:r>
        <w:br/>
      </w:r>
      <w:r>
        <w:rPr>
          <w:rFonts w:ascii="Times New Roman"/>
          <w:b w:val="false"/>
          <w:i w:val="false"/>
          <w:color w:val="000000"/>
          <w:sz w:val="28"/>
        </w:rPr>
        <w:t>
                      (целевое назначение земельного участка)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Дата__________ Заявитель _____________________________________</w:t>
      </w:r>
      <w:r>
        <w:br/>
      </w:r>
      <w:r>
        <w:rPr>
          <w:rFonts w:ascii="Times New Roman"/>
          <w:b w:val="false"/>
          <w:i w:val="false"/>
          <w:color w:val="000000"/>
          <w:sz w:val="28"/>
        </w:rPr>
        <w:t>
                         (фамилия, имя, отчество физического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или юридического лица либо уполномоченного лица,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Start w:name="z121" w:id="46"/>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w:t>
      </w:r>
      <w:r>
        <w:br/>
      </w:r>
      <w:r>
        <w:rPr>
          <w:rFonts w:ascii="Times New Roman"/>
          <w:b/>
          <w:i w:val="false"/>
          <w:color w:val="000000"/>
        </w:rPr>
        <w:t>
действий (процедур)</w:t>
      </w:r>
      <w:r>
        <w:br/>
      </w:r>
      <w:r>
        <w:rPr>
          <w:rFonts w:ascii="Times New Roman"/>
          <w:b/>
          <w:i w:val="false"/>
          <w:color w:val="000000"/>
        </w:rPr>
        <w:t>
Таблица 1. Описание действий СФЕ</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1"/>
        <w:gridCol w:w="1784"/>
        <w:gridCol w:w="1447"/>
        <w:gridCol w:w="1767"/>
        <w:gridCol w:w="1811"/>
        <w:gridCol w:w="1998"/>
        <w:gridCol w:w="322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w:t>
            </w:r>
            <w:r>
              <w:br/>
            </w:r>
            <w:r>
              <w:rPr>
                <w:rFonts w:ascii="Times New Roman"/>
                <w:b w:val="false"/>
                <w:i w:val="false"/>
                <w:color w:val="000000"/>
                <w:sz w:val="20"/>
              </w:rPr>
              <w:t>
(хода, потока работ)</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накопительного отдела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накопительного</w:t>
            </w:r>
            <w:r>
              <w:br/>
            </w:r>
            <w:r>
              <w:rPr>
                <w:rFonts w:ascii="Times New Roman"/>
                <w:b w:val="false"/>
                <w:i w:val="false"/>
                <w:color w:val="000000"/>
                <w:sz w:val="20"/>
              </w:rPr>
              <w:t>
отдела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r>
      <w:tr>
        <w:trPr>
          <w:trHeight w:val="585"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 регистрация</w:t>
            </w:r>
            <w:r>
              <w:br/>
            </w:r>
            <w:r>
              <w:rPr>
                <w:rFonts w:ascii="Times New Roman"/>
                <w:b w:val="false"/>
                <w:i w:val="false"/>
                <w:color w:val="000000"/>
                <w:sz w:val="20"/>
              </w:rPr>
              <w:t xml:space="preserve">
в журнале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Расписывается</w:t>
            </w:r>
            <w:r>
              <w:br/>
            </w:r>
            <w:r>
              <w:rPr>
                <w:rFonts w:ascii="Times New Roman"/>
                <w:b w:val="false"/>
                <w:i w:val="false"/>
                <w:color w:val="000000"/>
                <w:sz w:val="20"/>
              </w:rPr>
              <w:t>
в журнале и</w:t>
            </w:r>
            <w:r>
              <w:br/>
            </w:r>
            <w:r>
              <w:rPr>
                <w:rFonts w:ascii="Times New Roman"/>
                <w:b w:val="false"/>
                <w:i w:val="false"/>
                <w:color w:val="000000"/>
                <w:sz w:val="20"/>
              </w:rPr>
              <w:t>
собирает</w:t>
            </w:r>
            <w:r>
              <w:br/>
            </w:r>
            <w:r>
              <w:rPr>
                <w:rFonts w:ascii="Times New Roman"/>
                <w:b w:val="false"/>
                <w:i w:val="false"/>
                <w:color w:val="000000"/>
                <w:sz w:val="20"/>
              </w:rPr>
              <w:t>
документы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w:t>
            </w:r>
            <w:r>
              <w:br/>
            </w:r>
            <w:r>
              <w:rPr>
                <w:rFonts w:ascii="Times New Roman"/>
                <w:b w:val="false"/>
                <w:i w:val="false"/>
                <w:color w:val="000000"/>
                <w:sz w:val="20"/>
              </w:rPr>
              <w:t>
реестр и</w:t>
            </w:r>
            <w:r>
              <w:br/>
            </w:r>
            <w:r>
              <w:rPr>
                <w:rFonts w:ascii="Times New Roman"/>
                <w:b w:val="false"/>
                <w:i w:val="false"/>
                <w:color w:val="000000"/>
                <w:sz w:val="20"/>
              </w:rPr>
              <w:t>
направляет</w:t>
            </w:r>
            <w:r>
              <w:br/>
            </w:r>
            <w:r>
              <w:rPr>
                <w:rFonts w:ascii="Times New Roman"/>
                <w:b w:val="false"/>
                <w:i w:val="false"/>
                <w:color w:val="000000"/>
                <w:sz w:val="20"/>
              </w:rPr>
              <w:t>
документы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r>
              <w:br/>
            </w:r>
            <w:r>
              <w:rPr>
                <w:rFonts w:ascii="Times New Roman"/>
                <w:b w:val="false"/>
                <w:i w:val="false"/>
                <w:color w:val="000000"/>
                <w:sz w:val="20"/>
              </w:rPr>
              <w:t>
регистрация в журнале входящей корреспонденции</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 документов, направление документов в специализированное предприятие</w:t>
            </w:r>
            <w:r>
              <w:br/>
            </w:r>
            <w:r>
              <w:rPr>
                <w:rFonts w:ascii="Times New Roman"/>
                <w:b w:val="false"/>
                <w:i w:val="false"/>
                <w:color w:val="000000"/>
                <w:sz w:val="20"/>
              </w:rPr>
              <w:t>
орган, подготовка мотивированного отказа либо письменного уведомления о приостановлении оказания государственной услуги</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 организационно-</w:t>
            </w:r>
            <w:r>
              <w:br/>
            </w:r>
            <w:r>
              <w:rPr>
                <w:rFonts w:ascii="Times New Roman"/>
                <w:b w:val="false"/>
                <w:i w:val="false"/>
                <w:color w:val="000000"/>
                <w:sz w:val="20"/>
              </w:rPr>
              <w:t>
распорядительное решение)</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расписка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документов в</w:t>
            </w:r>
            <w:r>
              <w:br/>
            </w:r>
            <w:r>
              <w:rPr>
                <w:rFonts w:ascii="Times New Roman"/>
                <w:b w:val="false"/>
                <w:i w:val="false"/>
                <w:color w:val="000000"/>
                <w:sz w:val="20"/>
              </w:rPr>
              <w:t>
накопительный</w:t>
            </w:r>
            <w:r>
              <w:br/>
            </w:r>
            <w:r>
              <w:rPr>
                <w:rFonts w:ascii="Times New Roman"/>
                <w:b w:val="false"/>
                <w:i w:val="false"/>
                <w:color w:val="000000"/>
                <w:sz w:val="20"/>
              </w:rPr>
              <w:t>
отдел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документов в</w:t>
            </w:r>
            <w:r>
              <w:br/>
            </w:r>
            <w:r>
              <w:rPr>
                <w:rFonts w:ascii="Times New Roman"/>
                <w:b w:val="false"/>
                <w:i w:val="false"/>
                <w:color w:val="000000"/>
                <w:sz w:val="20"/>
              </w:rPr>
              <w:t>
уполномоченный орган</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отправка</w:t>
            </w:r>
            <w:r>
              <w:br/>
            </w:r>
            <w:r>
              <w:rPr>
                <w:rFonts w:ascii="Times New Roman"/>
                <w:b w:val="false"/>
                <w:i w:val="false"/>
                <w:color w:val="000000"/>
                <w:sz w:val="20"/>
              </w:rPr>
              <w:t>
ответственному исполнителю для исполнения</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сопроводительное письмо в специализированное предприятие</w:t>
            </w:r>
          </w:p>
        </w:tc>
      </w:tr>
      <w:tr>
        <w:trPr>
          <w:trHeight w:val="21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 раз в день</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5"/>
        <w:gridCol w:w="1698"/>
        <w:gridCol w:w="1543"/>
        <w:gridCol w:w="1792"/>
        <w:gridCol w:w="1792"/>
        <w:gridCol w:w="2042"/>
        <w:gridCol w:w="3158"/>
      </w:tblGrid>
      <w:tr>
        <w:trPr>
          <w:trHeight w:val="525"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специализированного предприятия</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специализированного предприятия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подразделение специализированного предприятия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специализированного предприятия</w:t>
            </w:r>
          </w:p>
        </w:tc>
      </w:tr>
      <w:tr>
        <w:trPr>
          <w:trHeight w:val="585"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запроса</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w:t>
            </w:r>
            <w:r>
              <w:br/>
            </w:r>
            <w:r>
              <w:rPr>
                <w:rFonts w:ascii="Times New Roman"/>
                <w:b w:val="false"/>
                <w:i w:val="false"/>
                <w:color w:val="000000"/>
                <w:sz w:val="20"/>
              </w:rPr>
              <w:t>
документами,</w:t>
            </w:r>
            <w:r>
              <w:br/>
            </w:r>
            <w:r>
              <w:rPr>
                <w:rFonts w:ascii="Times New Roman"/>
                <w:b w:val="false"/>
                <w:i w:val="false"/>
                <w:color w:val="000000"/>
                <w:sz w:val="20"/>
              </w:rPr>
              <w:t xml:space="preserve">
наложение резолюции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производственному подразделению</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акта (дубликата акта)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экспертизы акта (дубликата акта)</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группе приема и выдачи</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производственному подразделению</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группе приема и выдачи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руководству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канцелярию</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 срок изготовления акта - 6 рабочих дней, Срок изготовления дубликата акта -4 рабочих дня</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2 рабочих дней</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30 минут</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6"/>
        <w:gridCol w:w="1748"/>
        <w:gridCol w:w="2120"/>
        <w:gridCol w:w="1700"/>
        <w:gridCol w:w="2331"/>
        <w:gridCol w:w="2735"/>
      </w:tblGrid>
      <w:tr>
        <w:trPr>
          <w:trHeight w:val="465"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w:t>
            </w:r>
            <w:r>
              <w:br/>
            </w:r>
            <w:r>
              <w:rPr>
                <w:rFonts w:ascii="Times New Roman"/>
                <w:b w:val="false"/>
                <w:i w:val="false"/>
                <w:color w:val="000000"/>
                <w:sz w:val="20"/>
              </w:rPr>
              <w:t>
потока работ)</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специализированного предприятия</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r>
      <w:tr>
        <w:trPr>
          <w:trHeight w:val="585"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акта (дубликата акта) в уполномоченный орган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изготовленного акта (дубликата акта)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 акта (дубликата акта) гербовой печатью, регистрация акта (дубликата акта) в книге выдачи актов, выдача акта (дубликата акта) потребителю или</w:t>
            </w:r>
            <w:r>
              <w:br/>
            </w:r>
            <w:r>
              <w:rPr>
                <w:rFonts w:ascii="Times New Roman"/>
                <w:b w:val="false"/>
                <w:i w:val="false"/>
                <w:color w:val="000000"/>
                <w:sz w:val="20"/>
              </w:rPr>
              <w:t>
передача в Центр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 (дубликата акта), письменного уведомления о приостановлении оказания государственной услуги либо мотивированного отказа потребителю</w:t>
            </w:r>
          </w:p>
        </w:tc>
      </w:tr>
      <w:tr>
        <w:trPr>
          <w:trHeight w:val="30"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организационно-распорядительное</w:t>
            </w:r>
            <w:r>
              <w:br/>
            </w:r>
            <w:r>
              <w:rPr>
                <w:rFonts w:ascii="Times New Roman"/>
                <w:b w:val="false"/>
                <w:i w:val="false"/>
                <w:color w:val="000000"/>
                <w:sz w:val="20"/>
              </w:rPr>
              <w:t>
решение)</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уполномоченный орган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w:t>
            </w:r>
            <w:r>
              <w:br/>
            </w:r>
            <w:r>
              <w:rPr>
                <w:rFonts w:ascii="Times New Roman"/>
                <w:b w:val="false"/>
                <w:i w:val="false"/>
                <w:color w:val="000000"/>
                <w:sz w:val="20"/>
              </w:rPr>
              <w:t>
акта (дубликата акта) руководству уполномоченного органа на подписание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ответственному исполнителю</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(дубликата акта) потребителю</w:t>
            </w:r>
            <w:r>
              <w:br/>
            </w:r>
            <w:r>
              <w:rPr>
                <w:rFonts w:ascii="Times New Roman"/>
                <w:b w:val="false"/>
                <w:i w:val="false"/>
                <w:color w:val="000000"/>
                <w:sz w:val="20"/>
              </w:rPr>
              <w:t>
или передаче</w:t>
            </w:r>
            <w:r>
              <w:br/>
            </w:r>
            <w:r>
              <w:rPr>
                <w:rFonts w:ascii="Times New Roman"/>
                <w:b w:val="false"/>
                <w:i w:val="false"/>
                <w:color w:val="000000"/>
                <w:sz w:val="20"/>
              </w:rPr>
              <w:t>
акта в Центр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w:t>
            </w:r>
            <w:r>
              <w:br/>
            </w:r>
            <w:r>
              <w:rPr>
                <w:rFonts w:ascii="Times New Roman"/>
                <w:b w:val="false"/>
                <w:i w:val="false"/>
                <w:color w:val="000000"/>
                <w:sz w:val="20"/>
              </w:rPr>
              <w:t>
акта (дубликата акта), письменного уведомления о приостановлении оказания государственной услуги либо мотивированного отказа потребителю</w:t>
            </w:r>
          </w:p>
        </w:tc>
      </w:tr>
      <w:tr>
        <w:trPr>
          <w:trHeight w:val="30"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30 минут </w:t>
            </w:r>
          </w:p>
        </w:tc>
      </w:tr>
      <w:tr>
        <w:trPr>
          <w:trHeight w:val="30"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122" w:id="47"/>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4"/>
        <w:gridCol w:w="1965"/>
        <w:gridCol w:w="1974"/>
        <w:gridCol w:w="3447"/>
        <w:gridCol w:w="2770"/>
      </w:tblGrid>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уполномоченного органа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ответственный сотрудник уполномоченного органа</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Специализированное предприятие</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передачи в</w:t>
            </w:r>
            <w:r>
              <w:br/>
            </w:r>
            <w:r>
              <w:rPr>
                <w:rFonts w:ascii="Times New Roman"/>
                <w:b w:val="false"/>
                <w:i w:val="false"/>
                <w:color w:val="000000"/>
                <w:sz w:val="20"/>
              </w:rPr>
              <w:t>
уполномоченный орган</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xml:space="preserve">
Определение ответственного сотрудника </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 документов для направления в специализированное предприятие</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Рассмотрение направленного запроса уполномоченного органа, изготовление акта (дубликата акта) направление акта (дубликата акта) в уполномоченный орган</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Проверка изготовленного акта (дубликата акта)</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r>
              <w:br/>
            </w:r>
            <w:r>
              <w:rPr>
                <w:rFonts w:ascii="Times New Roman"/>
                <w:b w:val="false"/>
                <w:i w:val="false"/>
                <w:color w:val="000000"/>
                <w:sz w:val="20"/>
              </w:rPr>
              <w:t>
Подписание акта (дубликата акта)</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w:t>
            </w:r>
            <w:r>
              <w:br/>
            </w:r>
            <w:r>
              <w:rPr>
                <w:rFonts w:ascii="Times New Roman"/>
                <w:b w:val="false"/>
                <w:i w:val="false"/>
                <w:color w:val="000000"/>
                <w:sz w:val="20"/>
              </w:rPr>
              <w:t>
Заверение акта (дубликата акта) гербовой печатью и регистрация в книге выдачи актов, передача</w:t>
            </w:r>
            <w:r>
              <w:br/>
            </w:r>
            <w:r>
              <w:rPr>
                <w:rFonts w:ascii="Times New Roman"/>
                <w:b w:val="false"/>
                <w:i w:val="false"/>
                <w:color w:val="000000"/>
                <w:sz w:val="20"/>
              </w:rPr>
              <w:t>
акта (дубликата акта) в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потребителю</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w:t>
            </w:r>
            <w:r>
              <w:br/>
            </w:r>
            <w:r>
              <w:rPr>
                <w:rFonts w:ascii="Times New Roman"/>
                <w:b w:val="false"/>
                <w:i w:val="false"/>
                <w:color w:val="000000"/>
                <w:sz w:val="20"/>
              </w:rPr>
              <w:t>
Выдача акта (дубликата акта) потребителю</w:t>
            </w:r>
            <w:r>
              <w:br/>
            </w:r>
            <w:r>
              <w:rPr>
                <w:rFonts w:ascii="Times New Roman"/>
                <w:b w:val="false"/>
                <w:i w:val="false"/>
                <w:color w:val="000000"/>
                <w:sz w:val="20"/>
              </w:rPr>
              <w:t>
в Центре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3" w:id="48"/>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2"/>
        <w:gridCol w:w="2717"/>
        <w:gridCol w:w="2345"/>
        <w:gridCol w:w="4886"/>
      </w:tblGrid>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уполномоченного органа</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уполномоченный орган</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Прием заявления из</w:t>
            </w:r>
            <w:r>
              <w:br/>
            </w:r>
            <w:r>
              <w:rPr>
                <w:rFonts w:ascii="Times New Roman"/>
                <w:b w:val="false"/>
                <w:i w:val="false"/>
                <w:color w:val="000000"/>
                <w:sz w:val="20"/>
              </w:rPr>
              <w:t>
Центра или от потребителя, выдача</w:t>
            </w:r>
            <w:r>
              <w:br/>
            </w:r>
            <w:r>
              <w:rPr>
                <w:rFonts w:ascii="Times New Roman"/>
                <w:b w:val="false"/>
                <w:i w:val="false"/>
                <w:color w:val="000000"/>
                <w:sz w:val="20"/>
              </w:rPr>
              <w:t>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мотивированного отказа</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 отказа</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Передача мотивированного отказа в Центр или выдача потребителю</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r>
              <w:br/>
            </w:r>
            <w:r>
              <w:rPr>
                <w:rFonts w:ascii="Times New Roman"/>
                <w:b w:val="false"/>
                <w:i w:val="false"/>
                <w:color w:val="000000"/>
                <w:sz w:val="20"/>
              </w:rPr>
              <w:t>
Выдача мотивированного отказа потребителю в Центре</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Start w:name="z124" w:id="49"/>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bookmarkEnd w:id="49"/>
    <w:p>
      <w:pPr>
        <w:spacing w:after="0"/>
        <w:ind w:left="0"/>
        <w:jc w:val="both"/>
      </w:pPr>
      <w:r>
        <w:rPr>
          <w:rFonts w:ascii="Times New Roman"/>
          <w:b w:val="false"/>
          <w:i w:val="false"/>
          <w:color w:val="000000"/>
          <w:sz w:val="28"/>
        </w:rPr>
        <w:t> </w:t>
      </w:r>
      <w:r>
        <w:drawing>
          <wp:inline distT="0" distB="0" distL="0" distR="0">
            <wp:extent cx="135255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525500" cy="71882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Приложение 4</w:t>
      </w:r>
      <w:r>
        <w:br/>
      </w:r>
      <w:r>
        <w:rPr>
          <w:rFonts w:ascii="Times New Roman"/>
          <w:b w:val="false"/>
          <w:i w:val="false"/>
          <w:color w:val="000000"/>
          <w:sz w:val="28"/>
        </w:rPr>
        <w:t>
к регламентугосударственной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Start w:name="z125" w:id="50"/>
    <w:p>
      <w:pPr>
        <w:spacing w:after="0"/>
        <w:ind w:left="0"/>
        <w:jc w:val="left"/>
      </w:pPr>
      <w:r>
        <w:rPr>
          <w:rFonts w:ascii="Times New Roman"/>
          <w:b/>
          <w:i w:val="false"/>
          <w:color w:val="000000"/>
        </w:rPr>
        <w:t xml:space="preserve"> 
Стоимость работ по изготовлению идентификационных</w:t>
      </w:r>
      <w:r>
        <w:br/>
      </w:r>
      <w:r>
        <w:rPr>
          <w:rFonts w:ascii="Times New Roman"/>
          <w:b/>
          <w:i w:val="false"/>
          <w:color w:val="000000"/>
        </w:rPr>
        <w:t>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3"/>
        <w:gridCol w:w="2364"/>
        <w:gridCol w:w="917"/>
        <w:gridCol w:w="4396"/>
      </w:tblGrid>
      <w:tr>
        <w:trPr>
          <w:trHeight w:val="30" w:hRule="atLeast"/>
        </w:trPr>
        <w:tc>
          <w:tcPr>
            <w:tcW w:w="6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w:t>
            </w:r>
            <w:r>
              <w:br/>
            </w:r>
            <w:r>
              <w:rPr>
                <w:rFonts w:ascii="Times New Roman"/>
                <w:b w:val="false"/>
                <w:i w:val="false"/>
                <w:color w:val="000000"/>
                <w:sz w:val="20"/>
              </w:rPr>
              <w:t>
зависимости от площади</w:t>
            </w:r>
            <w:r>
              <w:br/>
            </w:r>
            <w:r>
              <w:rPr>
                <w:rFonts w:ascii="Times New Roman"/>
                <w:b w:val="false"/>
                <w:i w:val="false"/>
                <w:color w:val="000000"/>
                <w:sz w:val="20"/>
              </w:rPr>
              <w:t>
земельного участка</w:t>
            </w:r>
          </w:p>
        </w:tc>
      </w:tr>
      <w:tr>
        <w:trPr>
          <w:trHeight w:val="2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Петропавловска</w:t>
      </w:r>
      <w:r>
        <w:br/>
      </w:r>
      <w:r>
        <w:rPr>
          <w:rFonts w:ascii="Times New Roman"/>
          <w:b w:val="false"/>
          <w:i w:val="false"/>
          <w:color w:val="000000"/>
          <w:sz w:val="28"/>
        </w:rPr>
        <w:t>
от 14 июня 2012 года N 1098</w:t>
      </w:r>
    </w:p>
    <w:bookmarkStart w:name="z126" w:id="51"/>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«Оформление и выдача актов на право временного</w:t>
      </w:r>
      <w:r>
        <w:br/>
      </w:r>
      <w:r>
        <w:rPr>
          <w:rFonts w:ascii="Times New Roman"/>
          <w:b/>
          <w:i w:val="false"/>
          <w:color w:val="000000"/>
        </w:rPr>
        <w:t>
безвозмездного землепользования »</w:t>
      </w:r>
      <w:r>
        <w:br/>
      </w:r>
      <w:r>
        <w:rPr>
          <w:rFonts w:ascii="Times New Roman"/>
          <w:b/>
          <w:i w:val="false"/>
          <w:color w:val="000000"/>
        </w:rPr>
        <w:t>
1. Общие положения</w:t>
      </w:r>
    </w:p>
    <w:bookmarkEnd w:id="51"/>
    <w:p>
      <w:pPr>
        <w:spacing w:after="0"/>
        <w:ind w:left="0"/>
        <w:jc w:val="both"/>
      </w:pPr>
      <w:r>
        <w:rPr>
          <w:rFonts w:ascii="Times New Roman"/>
          <w:b w:val="false"/>
          <w:i w:val="false"/>
          <w:color w:val="000000"/>
          <w:sz w:val="28"/>
        </w:rPr>
        <w:t>      1. Форма оказываемой государственной услуги не автоматизированная.</w:t>
      </w:r>
      <w:r>
        <w:br/>
      </w:r>
      <w:r>
        <w:rPr>
          <w:rFonts w:ascii="Times New Roman"/>
          <w:b w:val="false"/>
          <w:i w:val="false"/>
          <w:color w:val="000000"/>
          <w:sz w:val="28"/>
        </w:rPr>
        <w:t>
      2. Государственная услуга оказывается физическим и юридическим лицам (далее - потребитель).</w:t>
      </w:r>
      <w:r>
        <w:br/>
      </w:r>
      <w:r>
        <w:rPr>
          <w:rFonts w:ascii="Times New Roman"/>
          <w:b w:val="false"/>
          <w:i w:val="false"/>
          <w:color w:val="000000"/>
          <w:sz w:val="28"/>
        </w:rPr>
        <w:t>
      3. Результатом оказания государственной услуги является выдача на бумажном носителе акта на право временного безвозмездного землепользования или дубликата акта на право временного безвозмездного землепользования,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4. Государственная услуга осуществляется на основании статей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подпункта 1) </w:t>
      </w:r>
      <w:r>
        <w:rPr>
          <w:rFonts w:ascii="Times New Roman"/>
          <w:b w:val="false"/>
          <w:i w:val="false"/>
          <w:color w:val="000000"/>
          <w:sz w:val="28"/>
        </w:rPr>
        <w:t>пункта 1</w:t>
      </w:r>
      <w:r>
        <w:rPr>
          <w:rFonts w:ascii="Times New Roman"/>
          <w:b w:val="false"/>
          <w:i w:val="false"/>
          <w:color w:val="000000"/>
          <w:sz w:val="28"/>
        </w:rPr>
        <w:t xml:space="preserve"> постановления Правительства Республики Казахстан от 6 июня 2006 года N 511 «Об утверждении форм идентификационных документов на земельный участок, внесении изменений и дополнений и признании утратившими силу некоторых решений Правительства Республики Казахстан», стандарта государственной услуги «Оформление и выдача актов на право временного безвозмездного землепользования»,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N 102,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пункта 2</w:t>
      </w:r>
      <w:r>
        <w:rPr>
          <w:rFonts w:ascii="Times New Roman"/>
          <w:b w:val="false"/>
          <w:i w:val="false"/>
          <w:color w:val="000000"/>
          <w:sz w:val="28"/>
        </w:rPr>
        <w:t xml:space="preserve"> постановления Правительства Республики Казахстан от 5 января 2007 года N 1 «О создании государственных учреждений - центров обслуживания населения Министерства юстиции Республики Казахстан».</w:t>
      </w:r>
      <w:r>
        <w:br/>
      </w:r>
      <w:r>
        <w:rPr>
          <w:rFonts w:ascii="Times New Roman"/>
          <w:b w:val="false"/>
          <w:i w:val="false"/>
          <w:color w:val="000000"/>
          <w:sz w:val="28"/>
        </w:rPr>
        <w:t>
      5. Государственная услуга оказывается государственным учреждением «Отдел земельных отношений города Петропавловска»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временного безвозмездного землепользования.</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6. Настоящий Регламент государственной услуги «Оформление и выдача актов на право временного безвозмездного землепользования»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p>
    <w:bookmarkStart w:name="z127" w:id="52"/>
    <w:p>
      <w:pPr>
        <w:spacing w:after="0"/>
        <w:ind w:left="0"/>
        <w:jc w:val="left"/>
      </w:pPr>
      <w:r>
        <w:rPr>
          <w:rFonts w:ascii="Times New Roman"/>
          <w:b/>
          <w:i w:val="false"/>
          <w:color w:val="000000"/>
        </w:rPr>
        <w:t xml:space="preserve"> 
2. Требования к порядку оказания государственной услуги</w:t>
      </w:r>
    </w:p>
    <w:bookmarkEnd w:id="52"/>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город Петропавловск, ул. Конституции Казахстана, 32 телефон: 46-99-29;</w:t>
      </w:r>
      <w:r>
        <w:br/>
      </w:r>
      <w:r>
        <w:rPr>
          <w:rFonts w:ascii="Times New Roman"/>
          <w:b w:val="false"/>
          <w:i w:val="false"/>
          <w:color w:val="000000"/>
          <w:sz w:val="28"/>
        </w:rPr>
        <w:t>
      в здании Центра по адресу: Северо-Казахстанская область, город Петропавловск, ул. Ауэзова, 157 телефон: 33-88-81 и ул. Конституции Казахстана, 72 телефон: 31-06-52;</w:t>
      </w:r>
      <w:r>
        <w:br/>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 без предварительной записи и ускоренного</w:t>
      </w:r>
      <w:r>
        <w:br/>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пунктах 7,8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 -ресурсах указанных организации: уполномоченного органа - mzh-zher@sko.kz, ЦОНа-skocon.kz</w:t>
      </w:r>
      <w:r>
        <w:br/>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- 6 рабочих дней, при выдаче дубликата акта на право временного безвозмездного землепользования - 4 рабочих дня;</w:t>
      </w:r>
      <w:r>
        <w:br/>
      </w:r>
      <w:r>
        <w:rPr>
          <w:rFonts w:ascii="Times New Roman"/>
          <w:b w:val="false"/>
          <w:i w:val="false"/>
          <w:color w:val="000000"/>
          <w:sz w:val="28"/>
        </w:rPr>
        <w:t>
      максимальное время ожидания в очереди при сдаче и получении документов - не более 30 минут;</w:t>
      </w:r>
      <w:r>
        <w:br/>
      </w:r>
      <w:r>
        <w:rPr>
          <w:rFonts w:ascii="Times New Roman"/>
          <w:b w:val="false"/>
          <w:i w:val="false"/>
          <w:color w:val="000000"/>
          <w:sz w:val="28"/>
        </w:rPr>
        <w:t>
      максимальное время обслуживания при сдаче и получении документов - не более 30 минут.</w:t>
      </w:r>
      <w:r>
        <w:br/>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временного безвозмездного землепользования, в размере, согласно приложению 4.</w:t>
      </w:r>
      <w:r>
        <w:br/>
      </w:r>
      <w:r>
        <w:rPr>
          <w:rFonts w:ascii="Times New Roman"/>
          <w:b w:val="false"/>
          <w:i w:val="false"/>
          <w:color w:val="000000"/>
          <w:sz w:val="28"/>
        </w:rPr>
        <w:t>
      Оплата за изготовление акта на право временного безвозмездного землепользования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пункте 16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безвозмездного землепользования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xml:space="preserve">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через уполномоченный орган:</w:t>
      </w:r>
      <w:r>
        <w:br/>
      </w:r>
      <w:r>
        <w:rPr>
          <w:rFonts w:ascii="Times New Roman"/>
          <w:b w:val="false"/>
          <w:i w:val="false"/>
          <w:color w:val="000000"/>
          <w:sz w:val="28"/>
        </w:rPr>
        <w:t>
      1) потребитель подает заявление о выдаче акта на право постоянного землепользования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3) руководство уполномоченного органа определяет ответственного сотрудника;</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безвозмездного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временного безвозмездного землепользования (дубликат акта) для подписания, заверяет гербовой печатью и выдает потребителю акт на право временного безвозмездного землепользования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через Центр:</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5) руководство уполномоченного органа определяет ответственного сотрудника;</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безвозмездного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временного безвозмездного землепользования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Start w:name="z128" w:id="53"/>
    <w:p>
      <w:pPr>
        <w:spacing w:after="0"/>
        <w:ind w:left="0"/>
        <w:jc w:val="left"/>
      </w:pPr>
      <w:r>
        <w:rPr>
          <w:rFonts w:ascii="Times New Roman"/>
          <w:b/>
          <w:i w:val="false"/>
          <w:color w:val="000000"/>
        </w:rPr>
        <w:t xml:space="preserve"> 
3. Описание порядка действий (взаимодействия)</w:t>
      </w:r>
      <w:r>
        <w:br/>
      </w:r>
      <w:r>
        <w:rPr>
          <w:rFonts w:ascii="Times New Roman"/>
          <w:b/>
          <w:i w:val="false"/>
          <w:color w:val="000000"/>
        </w:rPr>
        <w:t>
в процессе оказания государственной услуги</w:t>
      </w:r>
    </w:p>
    <w:bookmarkEnd w:id="53"/>
    <w:bookmarkStart w:name="z129" w:id="54"/>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инспектора Центра, либо сотрудника уполномоченного органа,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16. Для выдачи акта на право временного безвозмездного землепользования или дубликата акта на право временного безвозмездного землепользования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временного безвозмездного землепользования на земельный участок:</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согласно приложению 1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временного безвозмездного землепользования на земельный участок;</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 на земельный участок;</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на земельный участок, согласно приложению 1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безвозмездного землепользования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3) при выдаче дубликата акта на право временного безвозмездного землепользования на земельный участок:</w:t>
      </w:r>
      <w:r>
        <w:br/>
      </w:r>
      <w:r>
        <w:rPr>
          <w:rFonts w:ascii="Times New Roman"/>
          <w:b w:val="false"/>
          <w:i w:val="false"/>
          <w:color w:val="000000"/>
          <w:sz w:val="28"/>
        </w:rPr>
        <w:t>
      заявление в уполномоченный орган на выдачу дубликата акта на право временного безвозмездного землепользования на земельный участок, согласно приложению 1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 на земельный участок;</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местной городской газеты по месту нахождения земельного участка с опубликованным объявлением о признании подлинника акта на право временного безвозмездного землепользования на земельный участок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17. Бланки заявлений находятся в уполномоченном органе.</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приложении 2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приложении 3 к настоящему Регламенту.</w:t>
      </w:r>
    </w:p>
    <w:bookmarkEnd w:id="54"/>
    <w:bookmarkStart w:name="z134" w:id="55"/>
    <w:p>
      <w:pPr>
        <w:spacing w:after="0"/>
        <w:ind w:left="0"/>
        <w:jc w:val="left"/>
      </w:pPr>
      <w:r>
        <w:rPr>
          <w:rFonts w:ascii="Times New Roman"/>
          <w:b/>
          <w:i w:val="false"/>
          <w:color w:val="000000"/>
        </w:rPr>
        <w:t xml:space="preserve"> 
4. Ответственность должностных лиц,</w:t>
      </w:r>
      <w:r>
        <w:br/>
      </w:r>
      <w:r>
        <w:rPr>
          <w:rFonts w:ascii="Times New Roman"/>
          <w:b/>
          <w:i w:val="false"/>
          <w:color w:val="000000"/>
        </w:rPr>
        <w:t>
оказывающих государственные услуги</w:t>
      </w:r>
    </w:p>
    <w:bookmarkEnd w:id="55"/>
    <w:bookmarkStart w:name="z135" w:id="56"/>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w:t>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56"/>
    <w:bookmarkStart w:name="z137" w:id="5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r>
        <w:br/>
      </w:r>
      <w:r>
        <w:rPr>
          <w:rFonts w:ascii="Times New Roman"/>
          <w:b w:val="false"/>
          <w:i w:val="false"/>
          <w:color w:val="000000"/>
          <w:sz w:val="28"/>
        </w:rPr>
        <w:t>
 </w:t>
      </w:r>
    </w:p>
    <w:bookmarkEnd w:id="57"/>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контактный телефон, адрес)</w:t>
      </w:r>
    </w:p>
    <w:bookmarkStart w:name="z138" w:id="58"/>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временного</w:t>
      </w:r>
      <w:r>
        <w:br/>
      </w:r>
      <w:r>
        <w:rPr>
          <w:rFonts w:ascii="Times New Roman"/>
          <w:b/>
          <w:i w:val="false"/>
          <w:color w:val="000000"/>
        </w:rPr>
        <w:t>
безвозмездного землепользования</w:t>
      </w:r>
    </w:p>
    <w:bookmarkEnd w:id="58"/>
    <w:p>
      <w:pPr>
        <w:spacing w:after="0"/>
        <w:ind w:left="0"/>
        <w:jc w:val="both"/>
      </w:pPr>
      <w:r>
        <w:rPr>
          <w:rFonts w:ascii="Times New Roman"/>
          <w:b w:val="false"/>
          <w:i w:val="false"/>
          <w:color w:val="000000"/>
          <w:sz w:val="28"/>
        </w:rPr>
        <w:t>      Прошу выдать акт (дубликат акта) на право временного безвозмездного землепользования на земельный участок, расположенного по _________________________________________________________________</w:t>
      </w:r>
      <w:r>
        <w:br/>
      </w:r>
      <w:r>
        <w:rPr>
          <w:rFonts w:ascii="Times New Roman"/>
          <w:b w:val="false"/>
          <w:i w:val="false"/>
          <w:color w:val="000000"/>
          <w:sz w:val="28"/>
        </w:rPr>
        <w:t>
           (адрес (место нахождения) земельного участка)</w:t>
      </w:r>
      <w:r>
        <w:br/>
      </w:r>
      <w:r>
        <w:rPr>
          <w:rFonts w:ascii="Times New Roman"/>
          <w:b w:val="false"/>
          <w:i w:val="false"/>
          <w:color w:val="000000"/>
          <w:sz w:val="28"/>
        </w:rPr>
        <w:t>
предоставленный _____________________________________________________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 __________ Заявитель ____________________________________________________________________</w:t>
      </w:r>
      <w:r>
        <w:br/>
      </w:r>
      <w:r>
        <w:rPr>
          <w:rFonts w:ascii="Times New Roman"/>
          <w:b w:val="false"/>
          <w:i w:val="false"/>
          <w:color w:val="000000"/>
          <w:sz w:val="28"/>
        </w:rPr>
        <w:t>
              (фамилия, имя, отчество физического</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или юридического лица либо</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уполномоченного лица, подпись)</w:t>
      </w:r>
    </w:p>
    <w:bookmarkStart w:name="z139" w:id="59"/>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временного безвозмездного землепользования»</w:t>
      </w:r>
    </w:p>
    <w:bookmarkEnd w:id="59"/>
    <w:bookmarkStart w:name="z140" w:id="60"/>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w:t>
      </w:r>
      <w:r>
        <w:br/>
      </w:r>
      <w:r>
        <w:rPr>
          <w:rFonts w:ascii="Times New Roman"/>
          <w:b/>
          <w:i w:val="false"/>
          <w:color w:val="000000"/>
        </w:rPr>
        <w:t>
действий (процедур) Таблица 1. Описание действий СФЕ</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1"/>
        <w:gridCol w:w="1784"/>
        <w:gridCol w:w="1447"/>
        <w:gridCol w:w="1767"/>
        <w:gridCol w:w="1811"/>
        <w:gridCol w:w="1998"/>
        <w:gridCol w:w="322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w:t>
            </w:r>
            <w:r>
              <w:br/>
            </w:r>
            <w:r>
              <w:rPr>
                <w:rFonts w:ascii="Times New Roman"/>
                <w:b w:val="false"/>
                <w:i w:val="false"/>
                <w:color w:val="000000"/>
                <w:sz w:val="20"/>
              </w:rPr>
              <w:t>
(хода, потока работ)</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накопительного отдела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накопительного</w:t>
            </w:r>
            <w:r>
              <w:br/>
            </w:r>
            <w:r>
              <w:rPr>
                <w:rFonts w:ascii="Times New Roman"/>
                <w:b w:val="false"/>
                <w:i w:val="false"/>
                <w:color w:val="000000"/>
                <w:sz w:val="20"/>
              </w:rPr>
              <w:t>
отдела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r>
      <w:tr>
        <w:trPr>
          <w:trHeight w:val="585"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 регистрация</w:t>
            </w:r>
            <w:r>
              <w:br/>
            </w:r>
            <w:r>
              <w:rPr>
                <w:rFonts w:ascii="Times New Roman"/>
                <w:b w:val="false"/>
                <w:i w:val="false"/>
                <w:color w:val="000000"/>
                <w:sz w:val="20"/>
              </w:rPr>
              <w:t xml:space="preserve">
в журнале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Расписывается</w:t>
            </w:r>
            <w:r>
              <w:br/>
            </w:r>
            <w:r>
              <w:rPr>
                <w:rFonts w:ascii="Times New Roman"/>
                <w:b w:val="false"/>
                <w:i w:val="false"/>
                <w:color w:val="000000"/>
                <w:sz w:val="20"/>
              </w:rPr>
              <w:t>
в журнале и</w:t>
            </w:r>
            <w:r>
              <w:br/>
            </w:r>
            <w:r>
              <w:rPr>
                <w:rFonts w:ascii="Times New Roman"/>
                <w:b w:val="false"/>
                <w:i w:val="false"/>
                <w:color w:val="000000"/>
                <w:sz w:val="20"/>
              </w:rPr>
              <w:t>
собирает</w:t>
            </w:r>
            <w:r>
              <w:br/>
            </w:r>
            <w:r>
              <w:rPr>
                <w:rFonts w:ascii="Times New Roman"/>
                <w:b w:val="false"/>
                <w:i w:val="false"/>
                <w:color w:val="000000"/>
                <w:sz w:val="20"/>
              </w:rPr>
              <w:t>
документы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w:t>
            </w:r>
            <w:r>
              <w:br/>
            </w:r>
            <w:r>
              <w:rPr>
                <w:rFonts w:ascii="Times New Roman"/>
                <w:b w:val="false"/>
                <w:i w:val="false"/>
                <w:color w:val="000000"/>
                <w:sz w:val="20"/>
              </w:rPr>
              <w:t>
реестр и</w:t>
            </w:r>
            <w:r>
              <w:br/>
            </w:r>
            <w:r>
              <w:rPr>
                <w:rFonts w:ascii="Times New Roman"/>
                <w:b w:val="false"/>
                <w:i w:val="false"/>
                <w:color w:val="000000"/>
                <w:sz w:val="20"/>
              </w:rPr>
              <w:t>
направляет</w:t>
            </w:r>
            <w:r>
              <w:br/>
            </w:r>
            <w:r>
              <w:rPr>
                <w:rFonts w:ascii="Times New Roman"/>
                <w:b w:val="false"/>
                <w:i w:val="false"/>
                <w:color w:val="000000"/>
                <w:sz w:val="20"/>
              </w:rPr>
              <w:t>
документы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r>
              <w:br/>
            </w:r>
            <w:r>
              <w:rPr>
                <w:rFonts w:ascii="Times New Roman"/>
                <w:b w:val="false"/>
                <w:i w:val="false"/>
                <w:color w:val="000000"/>
                <w:sz w:val="20"/>
              </w:rPr>
              <w:t>
регистрация в журнале входящей корреспонденции</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 документов, направление документов в специализированное предприятие</w:t>
            </w:r>
            <w:r>
              <w:br/>
            </w:r>
            <w:r>
              <w:rPr>
                <w:rFonts w:ascii="Times New Roman"/>
                <w:b w:val="false"/>
                <w:i w:val="false"/>
                <w:color w:val="000000"/>
                <w:sz w:val="20"/>
              </w:rPr>
              <w:t>
орган, подготовка мотивированного отказа либо письменного уведомления о приостановлении оказания государственной услуги</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 организационно-</w:t>
            </w:r>
            <w:r>
              <w:br/>
            </w:r>
            <w:r>
              <w:rPr>
                <w:rFonts w:ascii="Times New Roman"/>
                <w:b w:val="false"/>
                <w:i w:val="false"/>
                <w:color w:val="000000"/>
                <w:sz w:val="20"/>
              </w:rPr>
              <w:t>
распорядительное решение)</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расписка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документов в</w:t>
            </w:r>
            <w:r>
              <w:br/>
            </w:r>
            <w:r>
              <w:rPr>
                <w:rFonts w:ascii="Times New Roman"/>
                <w:b w:val="false"/>
                <w:i w:val="false"/>
                <w:color w:val="000000"/>
                <w:sz w:val="20"/>
              </w:rPr>
              <w:t>
накопительный</w:t>
            </w:r>
            <w:r>
              <w:br/>
            </w:r>
            <w:r>
              <w:rPr>
                <w:rFonts w:ascii="Times New Roman"/>
                <w:b w:val="false"/>
                <w:i w:val="false"/>
                <w:color w:val="000000"/>
                <w:sz w:val="20"/>
              </w:rPr>
              <w:t>
отдел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документов в</w:t>
            </w:r>
            <w:r>
              <w:br/>
            </w:r>
            <w:r>
              <w:rPr>
                <w:rFonts w:ascii="Times New Roman"/>
                <w:b w:val="false"/>
                <w:i w:val="false"/>
                <w:color w:val="000000"/>
                <w:sz w:val="20"/>
              </w:rPr>
              <w:t>
уполномоченный орган</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отправка</w:t>
            </w:r>
            <w:r>
              <w:br/>
            </w:r>
            <w:r>
              <w:rPr>
                <w:rFonts w:ascii="Times New Roman"/>
                <w:b w:val="false"/>
                <w:i w:val="false"/>
                <w:color w:val="000000"/>
                <w:sz w:val="20"/>
              </w:rPr>
              <w:t>
ответственному исполнителю для исполнения</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сопроводительное письмо в специализированное предприятие</w:t>
            </w:r>
          </w:p>
        </w:tc>
      </w:tr>
      <w:tr>
        <w:trPr>
          <w:trHeight w:val="21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 раз в день</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5"/>
        <w:gridCol w:w="1698"/>
        <w:gridCol w:w="1543"/>
        <w:gridCol w:w="1792"/>
        <w:gridCol w:w="1792"/>
        <w:gridCol w:w="2042"/>
        <w:gridCol w:w="3158"/>
      </w:tblGrid>
      <w:tr>
        <w:trPr>
          <w:trHeight w:val="525"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специализированного предприятия</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специализированного предприятия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подразделение специализированного предприятия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специализированного предприятия</w:t>
            </w:r>
          </w:p>
        </w:tc>
      </w:tr>
      <w:tr>
        <w:trPr>
          <w:trHeight w:val="585"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запроса</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w:t>
            </w:r>
            <w:r>
              <w:br/>
            </w:r>
            <w:r>
              <w:rPr>
                <w:rFonts w:ascii="Times New Roman"/>
                <w:b w:val="false"/>
                <w:i w:val="false"/>
                <w:color w:val="000000"/>
                <w:sz w:val="20"/>
              </w:rPr>
              <w:t>
документами,</w:t>
            </w:r>
            <w:r>
              <w:br/>
            </w:r>
            <w:r>
              <w:rPr>
                <w:rFonts w:ascii="Times New Roman"/>
                <w:b w:val="false"/>
                <w:i w:val="false"/>
                <w:color w:val="000000"/>
                <w:sz w:val="20"/>
              </w:rPr>
              <w:t xml:space="preserve">
наложение резолюции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производственному подразделению</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акта (дубликата акта)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экспертизы акта (дубликата акта)</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группе приема и выдачи</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производственному подразделению</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группе приема и выдачи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руководству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канцелярию</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 срок изготовления акта - 6 рабочих дней, Срок изготовления дубликата акта -4 рабочих дня</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2 рабочих дней</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30 минут</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6"/>
        <w:gridCol w:w="1796"/>
        <w:gridCol w:w="2182"/>
        <w:gridCol w:w="1747"/>
        <w:gridCol w:w="2400"/>
        <w:gridCol w:w="2819"/>
      </w:tblGrid>
      <w:tr>
        <w:trPr>
          <w:trHeight w:val="465" w:hRule="atLeast"/>
        </w:trPr>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w:t>
            </w:r>
            <w:r>
              <w:br/>
            </w:r>
            <w:r>
              <w:rPr>
                <w:rFonts w:ascii="Times New Roman"/>
                <w:b w:val="false"/>
                <w:i w:val="false"/>
                <w:color w:val="000000"/>
                <w:sz w:val="20"/>
              </w:rPr>
              <w:t>
потока работ)</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специализированного предприятия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r>
      <w:tr>
        <w:trPr>
          <w:trHeight w:val="585" w:hRule="atLeast"/>
        </w:trPr>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акта (дубликата акта) в уполномоченный орган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изготовленного акта (дубликата акта)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 либо мотивированного ответа об отказе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 акта (дубликата акта) гербовой печатью, регистрация акта (дубликата акта) в книге выдачи актов, выдача акта (дубликата акта) потребителю или</w:t>
            </w:r>
            <w:r>
              <w:br/>
            </w:r>
            <w:r>
              <w:rPr>
                <w:rFonts w:ascii="Times New Roman"/>
                <w:b w:val="false"/>
                <w:i w:val="false"/>
                <w:color w:val="000000"/>
                <w:sz w:val="20"/>
              </w:rPr>
              <w:t>
передача в Центр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 (дубликата акта), письменного уведомления о приостановлении оказания государственной услуги либо мотивированного отказа потребителю</w:t>
            </w:r>
          </w:p>
        </w:tc>
      </w:tr>
      <w:tr>
        <w:trPr>
          <w:trHeight w:val="30" w:hRule="atLeast"/>
        </w:trPr>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организационно-распорядительное</w:t>
            </w:r>
            <w:r>
              <w:br/>
            </w:r>
            <w:r>
              <w:rPr>
                <w:rFonts w:ascii="Times New Roman"/>
                <w:b w:val="false"/>
                <w:i w:val="false"/>
                <w:color w:val="000000"/>
                <w:sz w:val="20"/>
              </w:rPr>
              <w:t>
решение)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уполномоченный орган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w:t>
            </w:r>
            <w:r>
              <w:br/>
            </w:r>
            <w:r>
              <w:rPr>
                <w:rFonts w:ascii="Times New Roman"/>
                <w:b w:val="false"/>
                <w:i w:val="false"/>
                <w:color w:val="000000"/>
                <w:sz w:val="20"/>
              </w:rPr>
              <w:t>
акта (дубликата акта) руководству уполномоченного органа на подписание</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ответственному исполнителю</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(дубликата акта) потребителю</w:t>
            </w:r>
            <w:r>
              <w:br/>
            </w:r>
            <w:r>
              <w:rPr>
                <w:rFonts w:ascii="Times New Roman"/>
                <w:b w:val="false"/>
                <w:i w:val="false"/>
                <w:color w:val="000000"/>
                <w:sz w:val="20"/>
              </w:rPr>
              <w:t>
или передаче</w:t>
            </w:r>
            <w:r>
              <w:br/>
            </w:r>
            <w:r>
              <w:rPr>
                <w:rFonts w:ascii="Times New Roman"/>
                <w:b w:val="false"/>
                <w:i w:val="false"/>
                <w:color w:val="000000"/>
                <w:sz w:val="20"/>
              </w:rPr>
              <w:t>
акта в Центр либо мотивированного ответа об отказе</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w:t>
            </w:r>
            <w:r>
              <w:br/>
            </w:r>
            <w:r>
              <w:rPr>
                <w:rFonts w:ascii="Times New Roman"/>
                <w:b w:val="false"/>
                <w:i w:val="false"/>
                <w:color w:val="000000"/>
                <w:sz w:val="20"/>
              </w:rPr>
              <w:t>
акта (дубликата акта), письменного уведомления о приостановлении оказания государственной услуги либо мотивированного отказа потребителю</w:t>
            </w:r>
          </w:p>
        </w:tc>
      </w:tr>
      <w:tr>
        <w:trPr>
          <w:trHeight w:val="30" w:hRule="atLeast"/>
        </w:trPr>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30 минут </w:t>
            </w:r>
          </w:p>
        </w:tc>
      </w:tr>
      <w:tr>
        <w:trPr>
          <w:trHeight w:val="30" w:hRule="atLeast"/>
        </w:trPr>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141" w:id="61"/>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4"/>
        <w:gridCol w:w="1965"/>
        <w:gridCol w:w="1974"/>
        <w:gridCol w:w="3447"/>
        <w:gridCol w:w="2770"/>
      </w:tblGrid>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уполномоченного органа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ответственный сотрудник уполномоченного органа</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Специализированное предприятие</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передачи в</w:t>
            </w:r>
            <w:r>
              <w:br/>
            </w:r>
            <w:r>
              <w:rPr>
                <w:rFonts w:ascii="Times New Roman"/>
                <w:b w:val="false"/>
                <w:i w:val="false"/>
                <w:color w:val="000000"/>
                <w:sz w:val="20"/>
              </w:rPr>
              <w:t>
уполномоченный орган</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xml:space="preserve">
Определение ответственного сотрудника </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 документов для направления в специализированное предприятие</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Рассмотрение направленного запроса уполномоченного органа, изготовление акта (дубликата акта) направление акта (дубликата акта) в уполномоченный орган</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Проверка изготовленного акта (дубликата акта)</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r>
              <w:br/>
            </w:r>
            <w:r>
              <w:rPr>
                <w:rFonts w:ascii="Times New Roman"/>
                <w:b w:val="false"/>
                <w:i w:val="false"/>
                <w:color w:val="000000"/>
                <w:sz w:val="20"/>
              </w:rPr>
              <w:t>
Подписание акта (дубликата акта)</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w:t>
            </w:r>
            <w:r>
              <w:br/>
            </w:r>
            <w:r>
              <w:rPr>
                <w:rFonts w:ascii="Times New Roman"/>
                <w:b w:val="false"/>
                <w:i w:val="false"/>
                <w:color w:val="000000"/>
                <w:sz w:val="20"/>
              </w:rPr>
              <w:t>
Заверение акта (дубликата акта) гербовой печатью и регистрация в книге выдачи актов, передача</w:t>
            </w:r>
            <w:r>
              <w:br/>
            </w:r>
            <w:r>
              <w:rPr>
                <w:rFonts w:ascii="Times New Roman"/>
                <w:b w:val="false"/>
                <w:i w:val="false"/>
                <w:color w:val="000000"/>
                <w:sz w:val="20"/>
              </w:rPr>
              <w:t>
акта (дубликата акта) в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потребителю</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w:t>
            </w:r>
            <w:r>
              <w:br/>
            </w:r>
            <w:r>
              <w:rPr>
                <w:rFonts w:ascii="Times New Roman"/>
                <w:b w:val="false"/>
                <w:i w:val="false"/>
                <w:color w:val="000000"/>
                <w:sz w:val="20"/>
              </w:rPr>
              <w:t>
Выдача акта (дубликата акта) потребителю</w:t>
            </w:r>
            <w:r>
              <w:br/>
            </w:r>
            <w:r>
              <w:rPr>
                <w:rFonts w:ascii="Times New Roman"/>
                <w:b w:val="false"/>
                <w:i w:val="false"/>
                <w:color w:val="000000"/>
                <w:sz w:val="20"/>
              </w:rPr>
              <w:t>
в Центре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62"/>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2"/>
        <w:gridCol w:w="2717"/>
        <w:gridCol w:w="2345"/>
        <w:gridCol w:w="4886"/>
      </w:tblGrid>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уполномоченного органа</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уполномоченный орган</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Прием заявления из</w:t>
            </w:r>
            <w:r>
              <w:br/>
            </w:r>
            <w:r>
              <w:rPr>
                <w:rFonts w:ascii="Times New Roman"/>
                <w:b w:val="false"/>
                <w:i w:val="false"/>
                <w:color w:val="000000"/>
                <w:sz w:val="20"/>
              </w:rPr>
              <w:t>
Центра или от потребителя, выдача</w:t>
            </w:r>
            <w:r>
              <w:br/>
            </w:r>
            <w:r>
              <w:rPr>
                <w:rFonts w:ascii="Times New Roman"/>
                <w:b w:val="false"/>
                <w:i w:val="false"/>
                <w:color w:val="000000"/>
                <w:sz w:val="20"/>
              </w:rPr>
              <w:t>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мотивированного отказа</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 отказа</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Передача мотивированного отказа в Центр или выдача потребителю</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r>
              <w:br/>
            </w:r>
            <w:r>
              <w:rPr>
                <w:rFonts w:ascii="Times New Roman"/>
                <w:b w:val="false"/>
                <w:i w:val="false"/>
                <w:color w:val="000000"/>
                <w:sz w:val="20"/>
              </w:rPr>
              <w:t>
Выдача мотивированного отказа потребителю в Центре</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временного безвозмездного землепользования»</w:t>
      </w:r>
    </w:p>
    <w:bookmarkStart w:name="z143" w:id="63"/>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bookmarkEnd w:id="63"/>
    <w:p>
      <w:pPr>
        <w:spacing w:after="0"/>
        <w:ind w:left="0"/>
        <w:jc w:val="both"/>
      </w:pPr>
      <w:r>
        <w:rPr>
          <w:rFonts w:ascii="Times New Roman"/>
          <w:b w:val="false"/>
          <w:i w:val="false"/>
          <w:color w:val="000000"/>
          <w:sz w:val="28"/>
        </w:rPr>
        <w:t> </w:t>
      </w:r>
      <w:r>
        <w:drawing>
          <wp:inline distT="0" distB="0" distL="0" distR="0">
            <wp:extent cx="13525500" cy="763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525500" cy="7632700"/>
                    </a:xfrm>
                    <a:prstGeom prst="rect">
                      <a:avLst/>
                    </a:prstGeom>
                  </pic:spPr>
                </pic:pic>
              </a:graphicData>
            </a:graphic>
          </wp:inline>
        </w:drawing>
      </w:r>
    </w:p>
    <w:p>
      <w:pPr>
        <w:spacing w:after="0"/>
        <w:ind w:left="0"/>
        <w:jc w:val="both"/>
      </w:pPr>
      <w:r>
        <w:rPr>
          <w:rFonts w:ascii="Times New Roman"/>
          <w:b w:val="false"/>
          <w:i w:val="false"/>
          <w:color w:val="000000"/>
          <w:sz w:val="28"/>
        </w:rPr>
        <w:t>Приложение 4</w:t>
      </w:r>
      <w:r>
        <w:br/>
      </w:r>
      <w:r>
        <w:rPr>
          <w:rFonts w:ascii="Times New Roman"/>
          <w:b w:val="false"/>
          <w:i w:val="false"/>
          <w:color w:val="000000"/>
          <w:sz w:val="28"/>
        </w:rPr>
        <w:t>
к Регламентугосудврственной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временного возмездного</w:t>
      </w:r>
      <w:r>
        <w:br/>
      </w:r>
      <w:r>
        <w:rPr>
          <w:rFonts w:ascii="Times New Roman"/>
          <w:b w:val="false"/>
          <w:i w:val="false"/>
          <w:color w:val="000000"/>
          <w:sz w:val="28"/>
        </w:rPr>
        <w:t>
землепользования»</w:t>
      </w:r>
    </w:p>
    <w:bookmarkStart w:name="z144" w:id="64"/>
    <w:p>
      <w:pPr>
        <w:spacing w:after="0"/>
        <w:ind w:left="0"/>
        <w:jc w:val="left"/>
      </w:pPr>
      <w:r>
        <w:rPr>
          <w:rFonts w:ascii="Times New Roman"/>
          <w:b/>
          <w:i w:val="false"/>
          <w:color w:val="000000"/>
        </w:rPr>
        <w:t xml:space="preserve"> 
Стоимость работ по изготовлению идентификационных</w:t>
      </w:r>
      <w:r>
        <w:br/>
      </w:r>
      <w:r>
        <w:rPr>
          <w:rFonts w:ascii="Times New Roman"/>
          <w:b/>
          <w:i w:val="false"/>
          <w:color w:val="000000"/>
        </w:rPr>
        <w:t>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3"/>
        <w:gridCol w:w="2364"/>
        <w:gridCol w:w="917"/>
        <w:gridCol w:w="4396"/>
      </w:tblGrid>
      <w:tr>
        <w:trPr>
          <w:trHeight w:val="30" w:hRule="atLeast"/>
        </w:trPr>
        <w:tc>
          <w:tcPr>
            <w:tcW w:w="6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w:t>
            </w:r>
            <w:r>
              <w:br/>
            </w:r>
            <w:r>
              <w:rPr>
                <w:rFonts w:ascii="Times New Roman"/>
                <w:b w:val="false"/>
                <w:i w:val="false"/>
                <w:color w:val="000000"/>
                <w:sz w:val="20"/>
              </w:rPr>
              <w:t>
зависимости от площади</w:t>
            </w:r>
            <w:r>
              <w:br/>
            </w:r>
            <w:r>
              <w:rPr>
                <w:rFonts w:ascii="Times New Roman"/>
                <w:b w:val="false"/>
                <w:i w:val="false"/>
                <w:color w:val="000000"/>
                <w:sz w:val="20"/>
              </w:rPr>
              <w:t>
земельного участка</w:t>
            </w:r>
          </w:p>
        </w:tc>
      </w:tr>
      <w:tr>
        <w:trPr>
          <w:trHeight w:val="2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