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6a5c" w14:textId="3f76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Петропавловского городского маслихата от 29 июля 2009 года N 3 "Об оказании социальной помощи отдельным категориям граждан по бесплатному проезду на автомобильном транспорте в городе Петропавловске"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3 июля 2012 года N 7. Зарегистрировано Управлением юстиции города Петропавловска Северо-Казахстанской области 31 июля 2012 года N 13-1-227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«Об оказании социальной помощи отдельным категориям граждан по бесплатному проезду на автомобильном транспорте в городе Петропавловске» от 29 июля 2009 года № 3, (зарегистированного в Реестре государственной регистрации нормативных правовых актов за № 13-1-161, опубликовано в газетах «Кызылжар нұры» от 21 августа 2009 года № 34 (244), «Проспект-СК» от 21 августа 2009 года № 34 (292)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объекты социальной инфраструктуры, к которым будет производиться доставка указанных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больницы и поликлиники;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коррекционные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психолого-медико-педагогические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кабинеты психолого-педагогической коррекции;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отделы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медико-социальные учреждения, расположенные на территории города Петропавловска;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</w:t>
      </w:r>
      <w:r>
        <w:rPr>
          <w:rFonts w:ascii="Times New Roman"/>
          <w:b w:val="false"/>
          <w:i w:val="false"/>
          <w:color w:val="ffffff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Акционерное общество «Петропавловский протезно-ортопедический центр»;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</w:t>
      </w:r>
      <w:r>
        <w:rPr>
          <w:rFonts w:ascii="Times New Roman"/>
          <w:b w:val="false"/>
          <w:i w:val="false"/>
          <w:color w:val="ffffff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Северо-Казахстанский областной филиал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казенного предприятия «Государственный центр по выплате пенсий»;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Отделение социальной помощи на дому детям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«Отдел занятости и социальных программ города Петропавловска»;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«Аппарат акима города Петропавловска».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Тажин                            Л. Жолмуханова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