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2bb19" w14:textId="112bb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Петропавловского городского маслихата от 14 декабря 2011 года N 1 "О бюджете города Петропавловска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8 ноября 2012 года N 1. Зарегистрировано Департаментом юстиции Северо-Казахстанской области 22 ноября 2012 года N 1961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95–IV,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 статьей 21 Закона Республики Казахстан «О нормативных правовых актах» от 24 марта 1998 года № 213,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«О бюджете города Петропавловска на 2012-2014 годы» от 14 декабря 2011 года № 1 (зарегистрировано в Реестре государственной регистрации нормативных правовых актов за № 13-1-210 от 16 января 2012 года, опубликовано 27 января 2012 года в газетах «Қызылжар-Нұры» № 4, «Проспект СК» № 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Петропавловска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13838787,8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6515706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47352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451188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6824541,8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15518545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477325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477325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119839,9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119839,9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-2276922,1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2276922,1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1760231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271808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788499 тысяч тенге.»;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Учесть в городском бюджете на 2012 год целевые трансферты из республиканского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398250 тысяч тенге – на реализацию государственного образовательного заказа в дошкольных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47373 тысяч тенге – на реализацию Государственной программы развития образования в Республике Казахстан на 2011–2020 годы, утвержденной Указом Президента Республики Казахстан от 7 декабря 2010 года № 1118,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36873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10500 тысяч тенге –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40600 тысяч тенге –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124309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2208 тысяч тенге – на повышение оплаты труда учителям, прошедшим повышение квалификации по учебным программам Автономной Организации Образования «Назарбаев интеллектуальные школы»;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3201 тысяч тенге – на предоставление специальных социальных услуг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42812 тысяч тенге – на частичное субсидирование заработной платы;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16045 тысяч тенге – на обеспечение деятельности центров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32779 тысяч тенге – на организацию молодежной практики;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35187 тысяч тенге – на оказание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1393000 тысяч тенге – на проектирование,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1290000 тысяч тенге –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198144 тысяч тенге – на реконструкцию сетей электроснабжения, находящихся в коммунальной собственности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452185 тысяч тенге – на реконструкцию канализационных очистных сооружений (2 и 3 очередь);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454,8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Учесть в бюджете города на 2012 год бюджетные кредиты из республиканского и областного бюджетов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1 100 000 тысяч тенге – на проектирование, строительство и (или) приобретение жилья;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477325 тысяч тенге – на проведение ремонта общего имущества объектов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110000 тысяч тенге – на строительство 4-х жилых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41906 тысяч тенге - на строительство незавершенного 55 квартирного жилого дома по ул.Интернациональная, 4 "Г".»;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31000 тыс.тенге – на строительство ипотечного 126-ти квартирного дома по ул.Юбилейная-Семашко;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Учесть в бюджете города на 2012 год целевые трансферты из областного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100000 тысяч тенге – на развитие, обустройство и (или) приобретение инженерно-коммуникационной инфраструктуры микрорайона «Береке»;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379553 тысяч тенге – на строительство двух 95-ти квартирных жилых дома в микрорайоне «Береке»;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20573 тысяч тенге – на реконструкцию сетей электроснабжения, находящихся в коммунальной собственности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48001 тысяч тенге – на реконструкцию канализационных очистных сооружений (2 и 3 очередь);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93383 тысяч тенге – на разработку проектно-сметной документации на завершение модернизации существующих технологических схем очистных сооружений канализации (4 этап);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24400 тысяч тенге – на разработку Плана развития схемы теплоснабжения города Петропавловска до 2030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42458 тысяч тенге – на выплату социальной помощи в рамках Программы по стимулированию рождаемости "Фонд поколений»;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500 тысяч тенге – на установку противопожарной сигнализации, приобретение средств пожаротушения, услуги по обработке деревянных покрытий (конструкций) для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859 тысяч тенге – на приобретение и установку аппаратуры для видеонаблюдения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5733 тысяч тенге – на внедрение электронных учебников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5500 тысяч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12000 тысяч тенге – на составление классификатора целевого назначения земель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140000 тысяч тенге - на приобретение зданий для размещения детских садов;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282679 тысяч тенге - на капитальный и средний ремонт улиц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21001 тысяч тенге - на разработку проектно-сметной документации на реконструкцию самотечного коллектора "Южный";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27752 тысяч тенге - на разработку проектно-сметной документации на реконструкцию напорного коллектора "Южный";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5606 тысяч тенге – на разработку проектно-сметной документации на реконструкцию водопровода по улице Алтынсарина от водопроводно-очистных сооружений до улицы Конституции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3864 тысяч тенге – на разработку проектно-сметной документации на реконструкцию водовода по улице Универсальной от улицы Осипенко до улицы 2-ая Универсальная;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11449 тысяч тенге – на разработку проектно-сметной документации на реконструкцию водовода от насосной станции 1-го подъема до водоочистных сооружений (1-я нитка) 1-я очередь;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40000 тысяч тенге - на приобретение специализированной техники для государственного коммунального предприятия "Очистные, водоотводные и водопропускные сооружения";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20000 тысяч тенге - на разработку проектно-сметной документации на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10000 тысяч тенге - на разработку проектно-сметной документации на инженерно-коммуникационную инфраструктуру;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8000 тысяч тенге – на формирование уставного капитала ветеринарной 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3000 тысячи тенге - на размещение государственного заказа на дополнительное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1041 тысяча тенге – на подключение ID-Phone;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178 тысячи тенге - на разработку ПСД на капитальный ремонт дамб пруда-накопителя "Омутки" сточных вод»;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1448 тысячи тенге - на разработку ПСД на капитальный ремонт дамб пруда-накопителя "Биопруд" сточных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865 тысяч тенге - на разработку ПСД на капитальный ремонт дамб пруда-накопителя "оз.Горькое" сточных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4400 тысяч тенге - на разработку ПСД на консервацию магистрального канализационного коллектора "Северный";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66 тысяч тенге - на реконструкцию сетей водоснабжения (водовод по ул. Крепостной, водовод на территории водопроводных очистных сооружений, реконструкция водопроводных очистных сооружений) – технадзор;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291 тысяча тенге - на реконструкцию сетей водоснабжения (разводящие сети водоснабжения) – технадзор;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4095 тысяч тенге - на разработку ПСД по реконструкции водовода по ул.Алматинская от ул.Жумабаева до ул.Гоголя;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1669 тысяч тенге - на разработку ПСД по реконструкции водовода по ул.Жумабаева от ул.Попова до ул.Ульянова»;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1408 тысяч тенге - на реконструкцию сетей электроснабжения, находящихся в коммунальной собственности»;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1118 тысяч тенге – на приобретение учебных пособий;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Утвердить резерв местного исполнительного органа города на 2012 год в сумме 72312,7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Хан                                     Л. Жолмуханова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53"/>
        <w:gridCol w:w="693"/>
        <w:gridCol w:w="8273"/>
        <w:gridCol w:w="26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13 838 787,8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6 515 706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3 543 423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3 543 423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1 383 880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775 694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415 714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1 152 951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779 495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178 127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175 566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19 763</w:t>
            </w:r>
          </w:p>
        </w:tc>
      </w:tr>
      <w:tr>
        <w:trPr>
          <w:trHeight w:val="12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270 452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270 452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47 352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27 139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27 060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14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18 354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451 188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392 655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392 655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58 533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6 824 541,8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6 824 541,8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6 824 541,8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15 518 545,0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263 648,9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16 126,6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2 241,4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164 525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125 645,9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38 879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64 506</w:t>
            </w:r>
          </w:p>
        </w:tc>
      </w:tr>
      <w:tr>
        <w:trPr>
          <w:trHeight w:val="11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2 503,1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32 027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6 936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1 030,4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16 250,5</w:t>
            </w:r>
          </w:p>
        </w:tc>
      </w:tr>
      <w:tr>
        <w:trPr>
          <w:trHeight w:val="11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15 709,3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26 993,8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26 993,8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26 993,8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53 038,4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53 038,4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53 038,4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5 960 109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5 943 140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3 828 290,0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8 466,3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44 239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270 149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810 285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1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20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бех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8 642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398 250</w:t>
            </w:r>
          </w:p>
        </w:tc>
      </w:tr>
      <w:tr>
        <w:trPr>
          <w:trHeight w:val="11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</w:t>
            </w:r>
          </w:p>
        </w:tc>
      </w:tr>
      <w:tr>
        <w:trPr>
          <w:trHeight w:val="19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школы-интернаты:(общего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115 667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391 462,7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16 969,4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16 969,4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742 631,8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742 631,8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60 393,3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45 022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140 805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126 934,8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3 366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34 149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62 571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11 511</w:t>
            </w:r>
          </w:p>
        </w:tc>
      </w:tr>
      <w:tr>
        <w:trPr>
          <w:trHeight w:val="14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54 406,7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7 113,0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6 964 942,8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4 904 201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1 797 102,5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1 532 376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1 572 313,1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2 055 371,9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27 071,6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128 427,3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207 408,0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310 862,8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12 149,7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319 234,8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54 013,3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273 277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696 847,4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281 398,3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118 230,2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118 230,2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5 421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5 421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37 375,9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31 368,4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6 007,5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30 579,7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12 112,5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427,7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18 039,5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56 879,5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51 090,5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6 852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6 635,0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47 339,8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39 305,6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22 227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4 737,6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8 034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491,2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97 995,4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20 024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77 971,4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10 257,2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66 977,8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736,4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738 496,6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738 496,6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719 589,9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8 399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5 507,7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133 205,9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72 312,7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72 312,7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43 034,6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42 618,0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416,6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17 858,6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17 603,6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407,3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208 336,6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208 336,6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205 164,6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477 325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477 325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477 325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477 325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477 325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119 839,9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119 839,9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119 839,9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103 839,9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103 839,9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-2 276 922,1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2 276 922,1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1 760 231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1 760 231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1 760 231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1 760 231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271 807,9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271 807,9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17 807,9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788 499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788 499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788 499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2012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из республиканского бюджета по г. Петропавловску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13"/>
        <w:gridCol w:w="853"/>
        <w:gridCol w:w="8193"/>
        <w:gridCol w:w="23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4 076 547,8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612 740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612 740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36 873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36 873</w:t>
            </w:r>
          </w:p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19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бех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8 642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398 250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</w:t>
            </w:r>
          </w:p>
        </w:tc>
      </w:tr>
      <w:tr>
        <w:trPr>
          <w:trHeight w:val="19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школы-интернаты:(общего типа, специальных (коррекционных), специализированных для одаренных детей, организаций образования для детей-сирот и детей, оставшихся бех попечения родителей) 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115 667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130 024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130 024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75 591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молодежной практики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субсидирование заработной платы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42 812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3 333 329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2 683 000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1 393 000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1 290 000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650 329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198 144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электроснабжения, находящихся в коммунальной собственности города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198 144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452 185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канализационно-очистных сооружений (2-3 очереди)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452 185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454,8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454,8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2012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бюджетных кредитов из республиканского и областного бюджетов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73"/>
        <w:gridCol w:w="693"/>
        <w:gridCol w:w="8533"/>
        <w:gridCol w:w="233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1 760 231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1 282 906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1 282 906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1 282 906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4-х жилых домов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незавершенного 55 квартирного жилого дома по ул.Интернациональная, 4 "г"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41 906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ипотечного 126-ти квартирного дома по ул.Юбилейная-Семашко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477 325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477 325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477 325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ремонта общего имущества объектов кондоминиума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477 325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2012 года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из областного бюджета по г.Петропавловску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713"/>
        <w:gridCol w:w="8453"/>
        <w:gridCol w:w="23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1 322 889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подключение ID-Phone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156 847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156 847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установку аппаратуры для видеонаблюдения в организациях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противопожарной сигнализации, приобретение средств пожаротушения, услуг по обработке деревянных покрытий (конструкций) для объектов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подключение ID-Phone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электронных учебников в организациях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учебных пособий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заказа на дополнительное 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зданий для размещения детских садов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42 458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42 458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42 458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социальной помощи в рамках Программы по стимулированию рождаемости "Фонд поколений"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42 458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509 553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399 553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двух 95-ти квартирных жилых дома в микрорайоне «Береке»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379 553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жилья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 микрорайона "Береке"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инженерно-коммуникационную инфраструктуру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270 448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2 491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на капитальный ремонт дамб пруда-накопителя "Омутки" сточных вод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на капитальный ремонт дамб пруда-накопителя "Биопруд" сточных вод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на капитальный ремонт дамб пруда-накопителя "оз.Горькое" сточных вод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Плана развития схемы теплоснабжения города Петропавловска до 2030 года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75 133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электроснабжения, находящихся в коммунальной собственности города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20 573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самотечного коллектора "Южный"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21 000,5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напорного коллектора "Южный"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27 751,5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на консервацию магистрального канализационного коллектора "Северный"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электроснабжения, находящихся в коммунальной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168 424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завершение модернизации существующих технологических схем очистных сооружений канализации (4 этап)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канализационных очистных сооружений (2 и 3 очередь)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48 001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реконструкцию водопровода по ул.Алтынсарина от водопроводно-очистных сооружений до ул.Конституции Казахстана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реконструкцию водовода по ул.Универсальной от ул.Осипенко до ул.2-ая Универсальная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3 864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реконструкцию водовода от насосной станции 1-го подъема до водоочистных сооружений (1-я нитка) 1-я очередь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(водовод по ул. Крепостной, водовод на территории водопроводных очистных сооружений, реконструкция водопроводных очистных сооружений) – технадзор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(разводящие сети водоснабжения) – технадзор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по реконструкции водовода по ул.Алматинская от ул.Жумабаева до ул.Гоголя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по реконструкции водовода по ул.Жумабаева от ул.Попова до ул.Ульянова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составление классификатора целевого назначения земель города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282 679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282 679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282 679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улиц города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282 679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специализированной техники для ГКП "Очистные, водоотводные и водопропускные сооружения"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ветеринарной станции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2012 года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социальной помощи, предусмотренной по программе "Социальная помощь отдельным категориям нуждающихся граждан по решениям местных представительных органов"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9793"/>
        <w:gridCol w:w="2413"/>
      </w:tblGrid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на услуги бань и парикмахерских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761,3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и лицам, приравненным к ним по льготам и гарантиям, на зубопротезирование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7 727,1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санаторно-курортное лечение участников и инвалидов ВОВ, лиц, приравненных по льготам и гарантиям к участникам и инвалидам ВОВ, других категории лиц, приравненных по льготам и гарантиям к участникам войны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17 884,2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больным туберкулезом на проезд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2 481,6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больным туберкулезом на питание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Почетным гражданам города Петропавловска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студентам из малообеспеченных семей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4 254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лицам, которым назначены пенсии за особые заслуги перед Республикой 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на коммунальные услуги в размере 4 месячных расчетных показателей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21 409,8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социальная помощь врачам и выпускникам медицинских высших учебных заведений, прибывающим на постоянную работу в город Петропавловск в размере 200 тысяч тенге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службы «Социальное такси» по оказанию бесплатных транспортных услуг инвалидам I-II групп, детям-инвалидам до 18 лет, участникам и инвалидам Великой Отечественной войны и приравненных к ним лицам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9 257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социальной помощи в рамках Программы по стимулированию рождаемости "Фонд поколений»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42 458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помощь семьям (гражданам), пострадавшим вследствие чрезвычайных ситуаций, независимо от среднедушевого дохода семьи (гражданина) в размере 70 месячных расчетных показателей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3 964,1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Ежеквартальная социальная помощь детям-сиротам, не имеющим собственного жилья и состоящим в очереди на получение жилья из государственного жилищного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2 912,4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Ежеквартальная социальная помощь неполным многодетным семьям, имеющим 4-х и более детей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126 934,8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2012 года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городского бюджета, сложившихся на 1 января 2012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93"/>
        <w:gridCol w:w="753"/>
        <w:gridCol w:w="7573"/>
        <w:gridCol w:w="24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3 281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</w:t>
            </w:r>
          </w:p>
        </w:tc>
      </w:tr>
      <w:tr>
        <w:trPr>
          <w:trHeight w:val="11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10 044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6 315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1 233,2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4 695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636,6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72 802,4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2 103,0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93 639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592,3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1 443,8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296 196,3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7 631,8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205 165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