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bac2" w14:textId="95bb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26 декабря 2012 года N 2717. Зарегистрировано Департаментом юстиции Северо-Казахстанской области 1 февраля 2013 года N 2144.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города Петропавловска Северо-Казахстанской области от 27.05.2013 N 980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Есжанова Т.К., начальника государственного учреждения «Отдел жилищно-коммунального хозяйства, пассажирского транспорта и автомобильных дорог города Петропавловска» Хайнетова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 N 2717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города Петропавловска»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