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2fe3" w14:textId="89b2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предлагающих организацию социальных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21 февраля 2012 года N 68. Зарегистрировано Департаментом юстиции Северо-Казахстанской области 1 марта 2012 года N 13-2-147. Утратило силу - постановлением акимата Аккайынского района Северо-Казахстанской области от 8 мая 2012 года N 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 акимата Аккайынского района Северо-Казахстанской области от 08.05.2012 N 122 (вводится в дейстиве со дня подписания)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Правил организации и финансирования социальных рабочих мест,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постановления Правительства Республики Казахстан от 18 июля 2011 года № 815 «Об утверждении Правил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 (далее - Программа занятости 2020),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создавших социальные рабочие места: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трудоустройства участников Программы занятости 2020, имеющих профессиональное образование на момент включения в Программу занятости 2020, либо завершивших профессиональное обучение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трудоустройства безработных из целевых групп населения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Муканова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Аккайынского района                   Р. Елубаев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2012 года № 68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предлагающих организацию социальных рабочих мест для трудоустройства участников Программы занятости 2020, имеющих профессиональное образование на момент включения в Программу занятости 2020, либо завершивших профессиональное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2733"/>
        <w:gridCol w:w="1385"/>
        <w:gridCol w:w="832"/>
        <w:gridCol w:w="1009"/>
        <w:gridCol w:w="1451"/>
        <w:gridCol w:w="2624"/>
        <w:gridCol w:w="1275"/>
      </w:tblGrid>
      <w:tr>
        <w:trPr>
          <w:trHeight w:val="10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суб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течении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мый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2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«Кристалл»-3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«Меденников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Федорович»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фарша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делий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три месяца - не более 30 %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маляр 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15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«Меденникова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вец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три месяца - не более 30 %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21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коопе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 «Прайд М.Л.»-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Левенко Иван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Иванович 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Боец скота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1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«Сарсекеев Бауржан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Султанович»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теста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«Абдрахманов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Емишевич»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вец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0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«Лосинская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вец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три месяца - не более 30 %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1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с огра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ниченной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«Смирнов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с 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«Алпысов-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три месяца - не более 30 %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55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с 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«Грейн Рич»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85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«Карымсаков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Сергазы 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булланович»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24 000 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три месяца - не более 30 %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57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с 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«Гагарино»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три месяца - не более 30 %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торов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три месяца - не более 30 %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45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«Полтавец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Вла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димирович»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три месяца - не более 30 %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0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«Раевская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6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«Кучма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вец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26 000 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55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«Нос Николай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Яковлевич»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3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«Бердыбекова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Ляйлим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Ериковна»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75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«София» 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Швея 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15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с 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«Салют» 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65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«Леонов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Яковлевич»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55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«Франковский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Леонидович»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4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«Сарсенбаева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Уралтаевна»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55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«Сергиенко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сандровна»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«Черезданова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катов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4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с 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«Дайындык»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три месяца - не более 30 %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25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с 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«Власовское»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9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ьный 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«Центомир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Николай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Анатольевич»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585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с 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«Астрахан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ское» 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7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«Булатецкий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Петрович»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6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с 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станция» 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Боец скота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три месяца - не более 30 %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«Шикунов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Михайлович»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Рихтов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кузова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с 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«Байбидай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0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«Лидер» 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три месяца - не более 30 %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1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«Сматаев»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05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с 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«Колос» 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45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с 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 Норд»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билей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4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с 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«Милл 02»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45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«Серикова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 Михайловна»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катов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4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«Искакова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Айсулу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Ергазеевна»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не более 50 %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три месяца - не более 30 % заработной платы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не более 15 % заработной платы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2012 года № 68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предлагающих организацию социальных рабочих мест для трудоустройства безработных из целевых групп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3140"/>
        <w:gridCol w:w="1916"/>
        <w:gridCol w:w="1784"/>
        <w:gridCol w:w="1544"/>
        <w:gridCol w:w="1610"/>
        <w:gridCol w:w="1502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 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«Власов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ское» (по согласованию)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«Смирнов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8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«Шостак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«Шостак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Иванович»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 Слесарь по ремонту автомоби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«Сергиен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 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 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хер-моде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