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58d33" w14:textId="4c58d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работодателей, предлагающих организацию рабочих мест для прохождения молодежной практики на 2012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Аккайынского района Северо-Казахстанской области от 21 февраля 2012 года N 69. Зарегистрировано Департаментом юстиции Северо-Казахстанской области 14 марта 2012 года N 13-2-148. Утратило силу - постановлением акимата Аккайынского района Северо-Казахстанской области от 8 мая 2012 года N 122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- постановлением акимата Аккайынского района Северо-Казахстанской области от 08.05.2012 N 122 (вводится в действие со дня подписания)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№ 148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подпунктом 5-7)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7, </w:t>
      </w:r>
      <w:r>
        <w:rPr>
          <w:rFonts w:ascii="Times New Roman"/>
          <w:b w:val="false"/>
          <w:i w:val="false"/>
          <w:color w:val="000000"/>
          <w:sz w:val="28"/>
        </w:rPr>
        <w:t>статьей 18-2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149 «О занятости населения»,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и финансирования молодежной практики, утвержденными постановлением Правительства Республики Казахстан от 19 июня 2001 года № 836,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работодателей, предлагающих организацию рабочих мест для прохождения молодежной практики безработных граждан из числа выпускников организаций технического и профессионального образования, послесреднего и высшего образования на 2012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Муканова С.У.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Аккайынского района                   Р. Елубаев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 начальника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«Аккайынский районный отдел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внутренних дел»                            Сахатов С.С.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Прокурор Аккайынского района               Ибраев Е.К.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Аккайынского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февраля 2012 года № 69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работодателей, предлагающих организацию рабочих мест для прохождения молодежной практики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6"/>
        <w:gridCol w:w="3338"/>
        <w:gridCol w:w="3489"/>
        <w:gridCol w:w="1417"/>
        <w:gridCol w:w="1513"/>
        <w:gridCol w:w="1547"/>
      </w:tblGrid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работодателя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(специальность),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которой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организовано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рабочее место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нойз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меся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цах</w:t>
            </w:r>
          </w:p>
        </w:tc>
      </w:tr>
      <w:tr>
        <w:trPr>
          <w:trHeight w:val="34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«Аккайынский отдел занятости и социальных программ» (по согласованию)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Финансы Правоведение Вычислительная техника и программное обеспечение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Власовского сельского округа» (по согласованию)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Переводческое дело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Полтавского сельского округа» (по согласованию)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и аудит Делопроизводство и архивоведение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26000 26000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Черкасского сельского округа» (по согласованию)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Правоведение 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Киялинского сельского округа» (по согласованию)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Делопроизводство и архивоведение Переводческое дело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Прокуратура Аккайынского района (по согласованию)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деятельность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Аккайынский районный отдел внутренних дел (по согласованию)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деятельность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