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5aa28" w14:textId="e85aa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12 апреля 2012 года N 3-2. Зарегистрировано Департаментом юстиции Северо-Казахстанской области 22 мая 2012 года N 13-2-155. Утратило силу решением маслихата Аккайынского района Северо-Казахстанской области от 12 апреля 2018 года № 19-11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Аккайынского района Северо-Казахстанской области от 12.04.2018 </w:t>
      </w:r>
      <w:r>
        <w:rPr>
          <w:rFonts w:ascii="Times New Roman"/>
          <w:b w:val="false"/>
          <w:i w:val="false"/>
          <w:color w:val="ff0000"/>
          <w:sz w:val="28"/>
        </w:rPr>
        <w:t>№ 19-11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№ 99-ІV "О налогах и других обязательных платежах в бюджет",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на единицу объекта налогообложения в месяц для всех налогоплательщиков, осуществляющих деятельность на территории Аккайынского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ставках по фиксированному налогу" от 26 июля 2010 года № 22-8 (зарегистрировано в Реестре государственной регистрации нормативных правовых актов № 13-2-121 от 23 августа 2010 года, опубликовано в газетах "Аккайын" № 21 от 2 сентября 2010 года, "Колос" № 35 от 2 сентября 2010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ІII сессии V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Нагметова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К.Курманбаев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 12 апреля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"Налоговое управление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Аккайынскому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Налогового Департамента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Налогового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Токушев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Аккайынского районного маслихата от 12 апреля 2012 года № 3-2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7766"/>
        <w:gridCol w:w="2621"/>
      </w:tblGrid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ставок на 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 налогообложения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(в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расчетных показателях)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