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79b6" w14:textId="9ef7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Аккайынского акимата от 20 апреля 2012 года N 110 "Об определении сроков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Аккайынскому району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3 июля 2012 года N 165. Зарегистрировано Департаментом юстиции Северо-Казахстанской области 30 июля 2012 года N 13-2-156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«Об определении сроков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Аккайынскому району на 2012 год» от 20 апреля 2012 года № 110 (зарегистрированное в Реестре государственной регистрации нормативных правовых актов от 07 мая 2012 года № 13-2-152, опубликованное в районных газетах «Колос» от 10 мая 2012 года № 25 и «Аққайың» от 10 мая 2012 года № 24-25)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постановлением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Жаканов Б.Е.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           Р. Елубаев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