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08f5" w14:textId="c4a0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Северо-Казахстанской области от 10 августа 2012 года N 205 "Об утверждении регламентов государственных услуг аппаратов акимов сельских (аульных) округов Аккайынского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19 ноября 2012 года N 296. Зарегистрировано Департаментом юстиции Северо-Казахстанской области 7 декабря 2012 года N 1981.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3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«Об утверждении регламентов государственных услуг аппаратов акимов сельских (аульных) округов Аккайынского района» от 10 августа 2012 года № 205 (зарегистрировано в Реестре государственной регистрации нормативных правовых актов Республики Казахстан от 31 августа 2012 года № 13-2-162, опубликовано в № 49-50 от 6 сентября 2012 года районной газеты «Аққайың», в № 49-50 от 6 сентября 2012 года в районной газете «Колос»)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пуккта 1 вышеуказанного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домой», утвержденный указанным постановлением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Аккайынского района Северо-Казахстанской области Жаканова Б.Е.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района                        Б. Жаканов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ноября 2012 года № 296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августа 2012 года № 205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Аккайынским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294"/>
        <w:gridCol w:w="3767"/>
        <w:gridCol w:w="4055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Аралагашского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Аралагаш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5-28-06,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aralagash_sel@sko.kz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Астраханка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2-93-33,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astrahan_sel@sko.kz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Власовского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Власовка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2-75-39,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vlasov_sel@sko.kz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Григорьевского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Трудовое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5-28-70,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grigorev_sel@sko.kz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Ивановского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Ивановка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5-23-66,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ivanov_sel@sko.kz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Киялинского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Киялы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2-55-32,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kiyali_sel@sko.kz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Ленинское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2-94-48,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lesnoi_sel@sko.kz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Полтавского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Полтавка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2-63-80,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poltav_sel@sko.kz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Смирновского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2-13-90,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smirnov_sel@sko.kz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Токушинского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Токуши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2-66-13,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tokushin_sel@sko.kz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Черкасского сельского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Черкасское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5-21-41,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cherkass_sel@sko.kz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Шагалалинского аульного округа»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ауыл Шагалалы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(71532) 2-35-23,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E-mail: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shagalaly_sel@sko.kz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7"/>
        <w:gridCol w:w="4288"/>
        <w:gridCol w:w="2412"/>
        <w:gridCol w:w="2313"/>
      </w:tblGrid>
      <w:tr>
        <w:trPr>
          <w:trHeight w:val="1275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Аккайынский район село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Труда, 11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8(71532)2-25-86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о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 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Рассмотрение и подписание справки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