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63fa" w14:textId="9016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Аккайынского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декабря 2012 года N 9-1. Зарегистрировано Департаментом юстиции Северо-Казахстанской области 11 января 2013 года N 2055. Утратило силу в связи с истечением срока действия (письмо аппарата маслихата Аккайынского района Северо-Казахстанской области от 10 марта 2015 года N 5.2.1-13/45)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Аккайынского района Северо-Казахстанской области от 10.03.2015 N 5.2.1-13/45).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Аккайынский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Аккайынского района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- 1 809 845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- 243 654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- 25 695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- 1 537 269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- 1 825 291,3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- 28 770,8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- 31 158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- 2 387,2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- 4 980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-49 197,1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- 49 197,1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11.09.2013 </w:t>
      </w:r>
      <w:r>
        <w:rPr>
          <w:rFonts w:ascii="Times New Roman"/>
          <w:b w:val="false"/>
          <w:i w:val="false"/>
          <w:color w:val="00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16.10.2013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районного бюджета возврат неиспользованных целевых трансфертов, выделенных в 2012 финансовом году, в сумме 1803,5 тысяч тенге по бюджетной программе 459.006.000 "Возврат неиспользованных (недоиспользованных) целевых трансфертов", за счет свободных остатков бюджетных средств на начало 2013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Аккайынского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областного бюджета в бюджет района в сумме 1 415 894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целевые трансферты в общей сумме 121 375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3 828 тысяч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32 019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17 796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12 291 тысяч тенге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1118 от 7 декабря 2010 года,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2 177 тысячи тенге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6)9860 тысяч тенге на ежемесячную выплату денежных средств опекунам (попечителям) на содержание ребенка-сироты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11733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5 050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- исключен решением маслихата Аккайынского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- исключен решением маслихата Аккайынского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17179 тысячи тенге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регионов", утвержденной Постановлением Правительства Республики Казахстан № 862 от 26 июля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1 000 тысяч тенге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300 тысяч тенге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333 тысячи тенге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735 тысяч тенге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163 тысячи тенге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5720 тысяч тенге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1191 тысяч тенге на проведение капитального ремонта районного дома культуры в селе Смирново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636 от 19 июня 2013 года "Об утверждении Дорожной карты занятости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Аккайынского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10-1;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11.07.2013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11.09.2013 </w:t>
      </w:r>
      <w:r>
        <w:rPr>
          <w:rFonts w:ascii="Times New Roman"/>
          <w:b w:val="false"/>
          <w:i w:val="false"/>
          <w:color w:val="00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16.10.2013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бюджетные кредиты из республиканского бюджета для реализации мер социальной поддержки специалистов социальной сферы сельских населенных пунктов – 31 158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2013 год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в сумме 2 532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расходы районного бюджета за счет свободных остатков бюджетных средств, сложившихся на начало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пунктом 8-1 в соответствии с решением маслихата Аккайынского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2012 год в сумме 4 487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расходах бюджета района на 2013-2015 годы предусмотрено финансирование по аппаратам акимов сельских округов в объемах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процессе исполнения районного бюджета на 2013 год не подлежит секвестру бюджетная программа,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расходах районного бюджета на 2013 год предусматриваются выплаты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участникам и инвалидам Великой Отечественной войны на оплату услуг бани и парикмахерской в сумме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помощь на санаторно-курортное лечение участникам, инвалидам Великой Отечественной войны и лицам, приравненным к ним; другим категориям лиц, приравненным по льготам и гарантиям к участникам войны, 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ежемесячную социальную помощь участникам и инвалидам Великой Отечественной войны для оплаты расходов на коммунальные услуги в размере четырех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социальную помощь на зубопротезирование участникам и инвалидам Великой Отечественной войны, а также лицам, приравненным к ним по льготам и гарантиям к участникам и инвалидам Великой Отечественной войны, которое осуществляется медицинской организацией, имеющей лицензию на зубопротезирование, в размере стоимости зубопротезирования (кроме драгоценных металлов и протезов из металлопластики, металлокерамики и металлоакрила).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дополнен подпунктом 4) в соответствии с решением маслихата Аккайынского района Северо-Казахстанской области от 16.10.2013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13.Обеспечить в 2013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IX сессии V созыва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финансов"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Власова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Аккайынского района Северо-Казахстанской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5"/>
        <w:gridCol w:w="4"/>
        <w:gridCol w:w="1129"/>
        <w:gridCol w:w="6148"/>
        <w:gridCol w:w="3063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1 266 830,6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Аккайынского района Северо-Казахстанской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5"/>
        <w:gridCol w:w="3199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Аккайынского района Северо-Казахстанской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5"/>
        <w:gridCol w:w="3199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2013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Аккайынского района Северо-Казахстанской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8"/>
        <w:gridCol w:w="2810"/>
        <w:gridCol w:w="2810"/>
        <w:gridCol w:w="2436"/>
        <w:gridCol w:w="2849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001.011. "Услуги по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022.015 "Капиталь-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расходы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022.011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719"/>
        <w:gridCol w:w="1719"/>
        <w:gridCol w:w="1719"/>
        <w:gridCol w:w="1719"/>
        <w:gridCol w:w="2947"/>
        <w:gridCol w:w="1195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 "Под-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008.000 "Освеще-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 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009.000 "Обеспе-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010.000 "Содержа-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 захороне-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погребе-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011.000 "Благоуст-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040.011 "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2014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Аккайынского района Северо-Казахстанской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2"/>
        <w:gridCol w:w="1534"/>
        <w:gridCol w:w="1138"/>
        <w:gridCol w:w="1534"/>
        <w:gridCol w:w="1268"/>
        <w:gridCol w:w="1138"/>
        <w:gridCol w:w="1138"/>
        <w:gridCol w:w="1269"/>
        <w:gridCol w:w="1799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2015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Аккайынского района Северо-Казахстанской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2"/>
        <w:gridCol w:w="1534"/>
        <w:gridCol w:w="1138"/>
        <w:gridCol w:w="1534"/>
        <w:gridCol w:w="1268"/>
        <w:gridCol w:w="1138"/>
        <w:gridCol w:w="1138"/>
        <w:gridCol w:w="1269"/>
        <w:gridCol w:w="1799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 ство и озеле-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секвестрированию в процессе исполнения бюджета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соответствии с решением маслихата Аккайынского района Северо-Казахстанской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475"/>
        <w:gridCol w:w="1475"/>
        <w:gridCol w:w="5237"/>
        <w:gridCol w:w="30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жилого фонда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фонтана в с.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