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0e95" w14:textId="af90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в селе Амангельды Аккайынского района Аралагашского сельского округа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Аралагашского сельского округа Аккайынского района Северо-Казахстанской области от 26 сентября 2012 года N 9. Зарегистрировано Департаментом юстиции Северо-Казахстанской области 6 ноября 2012 года за N 1928.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Аралагашского сельского округа Аккайынского района Северо-Казахстанской области от 23.08.2018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Амангельды, аким Аралагашского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в селе Амангельды Аккайынского района Северо-Казахстанской области согласно приложения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сентября 2012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"Аккайынский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сентября 2012г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Аралагашского сельского округа Аккайынского района Северо-Казахстанской области № 9 от 26 сентября 2012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улицам села Амангельды Аккайынского района Северо-Казахстанской области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– улица Ж.Жабаева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– улица А.Сыздыкова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– улица Абая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