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7722" w14:textId="89b7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Каратомар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сельского округа Аккайынского района Северо-Казахстанской области от 12 сентября 2012 года N 16. Зарегистрировано Департаментом юстиции Северо-Казахстанской области 12 октября 2012 года N 1900.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Астраханского сельского округа Аккайынского района Северо-Казахстанской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Каратомар, аким Астраханского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улицам в селе Каратомар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сентября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сентября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Астраханского сельского округа Аккайынского района Северо-Казахстанского области № 16 от 12 сентября 2012 года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Каратомар Аккайынского района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Дорожная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Центральная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Парковая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улица Зеленая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– улица Яблоневая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