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f731" w14:textId="ccbf7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в селе Кенжегалы Григорьевского сельского округа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Григорьевского сельского округа Аккайынского района Северо-Казахстанской области от 26 сентября 2012 года N 10. Зарегистрировано Департаментом юстиции Северо-Казахстанской области 2 ноября 2012 года за N 1926.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государственном языке внесены изменения, текст на русском языке не меняется, решением акима Григорьевского сельского округа Аккайынского района Северо-Казахстанской области от 20.08.2018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Кенжегалы, аким Григорьевского сельского округа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в селе Кенжегалы Григорьевского сельского округа Аккайынского района Северо-Казахстанской области согласно приложения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"Аккайынский районный 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развития языков"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сентября 2012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"Аккайынский районный 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сентября 2012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Григорьевского сельского округа Аккайынского района Северо-Казахстанской области от 26 сентября 2012 года № 10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улиц села Кенжегалы Григорьевского сельского округа Аккайынского района Северо-Казахстанской области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улица № 1 - Кенжегалинская;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улица № 2 - Обуховская;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улица № 3 - Мектеп;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улица № 4 - Целинная;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