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7096" w14:textId="0457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Ульго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Ивановского сельского округа Аккайынского района Северо-Казахстанской области от 6 сентября 2012 года N 6. Зарегистрировано Департаментом юстиции Северо-Казахстанской области 15 октября 2012 года N 1903.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Ивановского сельского округа Аккайынского района Северо-Казахстанской области от 12.09.2018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Ивановка, аким Ивановского сельского округа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улицам села Ульго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"Аккайынский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Ивановского сельского округа Аккайынского района Северо-Казахстанской области от 6 сентября 2012 года № 6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 села Ульго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№ 1 - Первая;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№ 2 - Вторая;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№ 3 - Третья;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№ 4 - Четвертая.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