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ab2c" w14:textId="99ea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в селе Кучковка Киялинского сельского округа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Киялинского сельского округа Аккайынского района Северо-Казахстанской области от 8 октября 2012 года N 11. Зарегистрировано Департаментом юстиции Северо-Казахстанской области 13 ноября 2012 года за N 1945.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Киялинского сельского округа Аккайынского района Северо-Казахстанской области от 24.08.2018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с учетом мнения населения села Кучковка, аким Киялинского сельского округа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улице в селе Кучковка Киялинского сельского округа Аккайынского района Северо-Казахстанской области согласно приложения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Стригун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октября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"Аккайынский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октября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округа от 8 октября 2012 года № 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улицы села Кучковка Киялинского сельского округа Аккайынского района Северо-Казахстанской области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улица- улица Кучковка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