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b501" w14:textId="904b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в селе Токуши Токушинского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Токушинского сельского округа Аккайынского района Северо-Казахстанской области от 10 декабря 2012 года N 39. Зарегистрировано Департаментом юстиции Северо-Казахстанской области 18 янвабря 2013 года N 2085.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Токушинского сельского округа Аккайынского района Северо-Казахстанской области от 20.08.2018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Токуши, аким Токушинского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составным частям села Токуши Токушинского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декабря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декабря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Токушинского сельского округа Аккайынского района Северо-Казахстанской областиот 10 декабря 2012 года № 39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составным частям села Токуши Токушинского сельского округа Аккайынского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проезд № 1 - проезд Первый;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№ 2 - проезд Второй;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проезд № 3 - проезд Третий;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№ 1 - улица Восточная;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улица № 2 - улица Гайдара;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улица № 3 - улица Горького;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улица № 4 - улица Завосточная;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улица № 5 - улица Казахстанская;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улица № 6 - улица Калинина;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улица № 7 - улица Кирова;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улица № 8 - улица Ковшовой;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улица № 9 - улица Ленина;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улица № 10 - улица Лесная;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улица № 11 - улица Маяковского;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улица № 12 - улица Мира;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улица № 13 - улица Мичурина;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улица № 14 - улица Молодежная;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улица № 15 - улица Новая;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улица № 16 - улица Новостройка;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улица № 17 - улица Озерная;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улица № 18 - улица Парковая;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улица № 19 - улица Пушкина;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улица № 20 - улица Рабочая;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улица № 21 - улица Садовая;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улица № 22 - улица Советская;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улица № 23 - улица Степная;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улица № 24 - улица Урожайная;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улица № 25 - улица Школьная;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улица № 26 - улица Юбилейная;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улица № 27 - улица Токуши 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улица № 28 - улица Кошевого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