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19a0" w14:textId="a841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Степное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Шагалалы Аккайынского района Северо-Казахстанской области от 6 сентября 2012 года N 17. Зарегистрировано Департаментом юстиции Северо-Казахстанской области 16 октября 2012 года N 1905.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слово "аульного" заменено словом "сельского" решением акима сельского округа Шагалалы Аккайынского района СевероКазахстанской области от 10.07.2018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Степное, аким сельского округа Шагалалы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наименования улицам в селе Степное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Добромирова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сентября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"Аккайынский районный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сентября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сельского округа Шагалалы Аккайынского района Северо-Казахстанской области от 6 қыркүйек 2012 г. № 17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улиц села Степное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№ 1 - Калинина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№ 2 - Украинская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улица № 3 - Джамбула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улица № 4 - Горького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