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7297" w14:textId="0c57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21 декабря 2011 года N 4-41-1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7 марта 2012 года N 5-2-1. Зарегистрировано Департаментом юстиции Северо-Казахстанской области 30 марта 2012 года N 13-3-153.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сорок первой сессии четвертого созыва от 21 декабря 2011 года № 4-41-1 "О бюджете района на 2012-2014 годы" (зарегистрировано в Реестре государственной регистрации 10 января 2012 года за № 13-3-148 и опубликовано в газетах "Айыртау таңы" от 19 января 2012 года, от 26 января 2012 года, "Айыртауские зори" от 19 января 2012 года, от 26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1), 2), 5),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3 794 742,4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460 163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15 183,4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3 314 846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затраты – 3 896 271,5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дефицит (профицит) бюджета – -145 858,1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финансирование дефицита (использование профицита) бюджета– 145 858,1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земельных участков.";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345 014 тысяч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текущие целевые трансферты – всего 40644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частичное субсидирование заработной платы – 10073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субсидий на переезд – 4083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деятельности центров занятости населения – 12550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молодежная практика – 13938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– 281 970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(или) приобретение жилья – 242 770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инженерно-коммуникационной инфраструктуры в рамках повышения мобильности трудовых ресурсов – 61 600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2),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5 000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89 277 тысяч тенге - на строительство и (или) приобретение жилья и развитие инженерно-коммуникационной инфраструктуры в рамках Программы занятости 2020;";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"10) 40000 тысяч тенге – на развитие и реконструкцию разводящих сетей села Саумалколь.";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"11-1. Предусмотреть расходы в бюджете района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2011 году, согласно приложению 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"15. Установить в расходах бюджета района на 2012 год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размере 1000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приложением 9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 7 марта 2012 года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5-2-1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4-41-1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2012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561"/>
        <w:gridCol w:w="572"/>
        <w:gridCol w:w="2"/>
        <w:gridCol w:w="5915"/>
        <w:gridCol w:w="9"/>
        <w:gridCol w:w="3306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747 406,3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проводимое при установлении границ городов районного значения, районов в городе, поселков,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-145 858,1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5-2-1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4-41-1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2012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67"/>
        <w:gridCol w:w="1267"/>
        <w:gridCol w:w="6489"/>
        <w:gridCol w:w="2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1574"/>
        <w:gridCol w:w="1574"/>
        <w:gridCol w:w="1574"/>
        <w:gridCol w:w="1281"/>
        <w:gridCol w:w="1574"/>
        <w:gridCol w:w="1574"/>
        <w:gridCol w:w="157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1805"/>
        <w:gridCol w:w="1805"/>
        <w:gridCol w:w="1805"/>
        <w:gridCol w:w="1805"/>
        <w:gridCol w:w="1805"/>
        <w:gridCol w:w="180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5-2-1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4-41-1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 и возврат целевых трансфертов республиканского и областного бюджетов, неиспользованных в 2011 году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72"/>
        <w:gridCol w:w="1472"/>
        <w:gridCol w:w="1472"/>
        <w:gridCol w:w="3207"/>
        <w:gridCol w:w="3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