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c3a1" w14:textId="214c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5 августа 2009 года N 4-18-3 "Об установлении ставок фиксированного налога на отдельные виды предпринимательской деятельности в Айыртауском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7 марта 2012 года N 5-2-6. Зарегистрировано Департаментом юстиции Северо-Казахстанской области 11 апреля 2012 года N 13-3-156. Утратило силу решением Айыртауского районного маслихата Северо-Казахстанской области от 13 апреля 2018 года № 6-18-6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6-18-6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5 августа 2009 года № 4-18-3 "Об установлении ставок фиксированного налога на отдельные виды предпринимательской деятельности в Айыртауском районе" (зарегистрированное в Реестре государственной регистрации нормативных правовых актов 27 августа 2009 года за № 13-3-106 и опубликовано 4 сентября 2009 года в газете "Айыртау таңы", 4 сентября 2009 года в газете "Айыртауские зори")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единые ставки фиксированного налога в месяц для налогоплательщиков, осуществляющих деятельность на территории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 7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Айыртаускому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Жантемиров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7 марта 2012 года № 5-2-6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7148"/>
        <w:gridCol w:w="2902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 месяц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