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e0b7" w14:textId="625e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Айыртаускому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27 апреля 2012 года N 159. Зарегистрировано Департаментом юстиции Северо-Казахстанской области 10 мая 2012 года N 13-3-158. Утратило силу - в связи с истечением срока действия (письмо аппарата акима Айыртауского района Северо-Казахстанской области от 10 января 2013 года N 02.01-01-25)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в связи с истечением срока действия (письмо аппарата акима Айыртауского района Северо-Казахстанской области от 10.01.2013 N 02.01-01-25)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субсидии и оптимальные сроки сева по каждому виду субсидируемых приоритетных сельскохозяйственных культур по Айыртаускому району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Каскеева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Жандильдин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2012 г. № 159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оптимальные сроки сева по каждому виду субсидируемых приоритетных сельскохозяйственных культур в Айыртауском районе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2673"/>
        <w:gridCol w:w="3205"/>
        <w:gridCol w:w="2844"/>
        <w:gridCol w:w="2419"/>
      </w:tblGrid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зона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сева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II-степная, равнинная, колочностеп-ная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среднепоздние, среднеспелые сорта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мая-31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среднеранние сорта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03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- 25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05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05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среднепоздние сорта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среднеспелые сорта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03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- 17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- 27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- 25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позднеспелые сорта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- 23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среднеспелые сорта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- 25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- посев по традиционному пару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- 20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минимально-нулевому пару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- 28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- 27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- 18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- 27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- 30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- 20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- 15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- 15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28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сено: суданская трава, просо, могар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июня –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донник, люцерна, житняк, эспарцет, костер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12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- 17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сеннаж: вика+овес+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ячмень- горох+овес+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– горох+просо кормовое –  горох+овес+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суданка -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08 июня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 - 31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июня - 07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июня –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июня – 10 июня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IV-горносо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почная и мелкосопоч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(в преде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 Кокше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тауской 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вышенности)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среднепоздние, среднеспелые сорта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- 31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среднеранние сорта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28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03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- 27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05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05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среднепоздние сорта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среднеспелые сорта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03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- 28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03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- 20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- 30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23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мая - 27 мая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Чечевица позднеспелые сорта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- 25 мая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среднеспелые сорта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- 28 мая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- посев по традиционному пару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- 22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минимально-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нулевому пару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- 30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- 27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- 18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- 27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- 30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- 20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- 15 мая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- 15 мая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10 июня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10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сено: суданская трава, просо, могар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01 мая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июня – 10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донник, люцерна, житняк, эспарцет, костер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- 17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сеннаж: вика+овес+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ячмень-  горох+овес+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– горох+просо кормовое –  горох+овес+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суданка -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08 июня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 - 31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июня - 07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июня –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июня – 10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