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92e2d" w14:textId="2592e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Айыртауского районного маслихата от 21 декабря 2011 года N 4-41-1 "О бюджете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Айыртауского района Северо-Казахстанской области от 7 августа 2012 года N 5-7-1. Зарегистрировано Департаментом юстиции Северо-Казахстанской области 20 августа 2012 года N 13-3-160. Утратило силу (письмо маслихата Айыртауского района Северо-Казахстанской области от 30 апреля 2015 года N 3.2.3-2/61)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(письмо маслихата Айыртауского района Северо-Казахстанской области от 30.04.2015 N 3.2.3-2/61).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"О бюджете района на 2012-2014 годы" от 21 декабря 2011 года № 4-41-1 (10 января 2012 года за № 13-3-148 зарегистрировано в Реестре государственной регистрации и опубликовано 19 января 2012 года, 26 января 2012 года, в газетах "Айыртау таңы", 19 января 2012 года, 26 января 2012 года "Айыртауские зори")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4 287 085,4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470 163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5 190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15 284,4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3 795 183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4 380 735,2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49 183 тысячи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53 394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4211 тысяч тенге;4) сальдо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операциям с финансовыми активами – 8 000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8 000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-150 832,8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150 832,8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Установить, что доходы бюджета района формируются за счет следующих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кредитам, выданным из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прочие доходы от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8), 10)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24076 тысяч тенге – на выплату социальной помощи в рамках Программы по стимулированию рождаемости "Фонд поколений";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19000 тысяч тенге – на функционирование очистных сооружений села Саумалколь;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9000 тысяч тенге – на разработку ПСД на строительство и реконструкцию тепловых сетей к котельной в МКР села Саумалколь (1 очередь).";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"12) 434 тысячи тенге – на подключение ID-Phone.";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"12. Утвердить резерв местного исполнительного органа района на 2012 год в сумме 9000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"15. Установить в расходах бюджета района на 2012 год выплаты на оказание социальной помощи специалистам здравоохранения, образования, социального обеспечения, культуры, спорта и ветеринарии проживающим в сельской местности, по приобретению топлива в размере 1000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(прилагаются).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VII внеочередной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Махметов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Тлеубаева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СОГЛАСОВАНО: 7 августа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Начальник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Айыртауского района"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Рамазанова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сессии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августа 2012 года № 5-7-1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сессии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21 декабря 2011 года № 4-41-1 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Айыртауского района на 2012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451"/>
        <w:gridCol w:w="677"/>
        <w:gridCol w:w="609"/>
        <w:gridCol w:w="434"/>
        <w:gridCol w:w="3"/>
        <w:gridCol w:w="6939"/>
        <w:gridCol w:w="250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4 287 085,4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3 795 183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3 795 183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3 795 183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4 380 735,2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254 059,7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26 550,7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24 572,7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2 445 167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2 445 167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2 202 139,4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детей;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974 736,4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858 002,4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66 536,8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352 430,6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20 816,6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 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в рамках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397 118,4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районном (города областного значения)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 проводимое при установлении границ городов районного значения, районов в городе, поселков, аулов (сел),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43 103,4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43 103,4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43 103,4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-150 832,8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150 832,8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сессии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августа 2012 года № 5-7-1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сессии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21 декабря 2011 года № 4-41-1 </w:t>
            </w:r>
          </w:p>
          <w:bookmarkEnd w:id="2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 сельским округам на 2012год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1336"/>
        <w:gridCol w:w="1336"/>
        <w:gridCol w:w="6256"/>
        <w:gridCol w:w="2389"/>
      </w:tblGrid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1"/>
        <w:gridCol w:w="1571"/>
        <w:gridCol w:w="1571"/>
        <w:gridCol w:w="1571"/>
        <w:gridCol w:w="1300"/>
        <w:gridCol w:w="1572"/>
        <w:gridCol w:w="1572"/>
        <w:gridCol w:w="15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сельским округам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1848"/>
        <w:gridCol w:w="1529"/>
        <w:gridCol w:w="1848"/>
        <w:gridCol w:w="1849"/>
        <w:gridCol w:w="1849"/>
        <w:gridCol w:w="1849"/>
      </w:tblGrid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Камсак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Украин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сессии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августа 2012 года № 5-7-1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сессии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21 декабря 2011 года № 4-41-1 </w:t>
            </w:r>
          </w:p>
          <w:bookmarkEnd w:id="3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2012 года и возврат целевых трансфертов республиканского и областного бюджетов, неиспользованных в 2011 году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1241"/>
        <w:gridCol w:w="1241"/>
        <w:gridCol w:w="1241"/>
        <w:gridCol w:w="4790"/>
        <w:gridCol w:w="287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коммуникационной инфраструктуры в рамках Программы занятости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благоустройства городов и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