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069d" w14:textId="7130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аульных (сельских) оругов Айыртауского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31 июля 2012 года N 298. Зарегистрировано Департаментом юстиции Северо-Казахстанской области 3 сентября 2012 года N 1815.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Айыртауского района Северо-Казахстанской области от 23.05.2013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«Об утверждении реестра государственных услуг, оказываемых физическим и юридическим лицам», в целях качественного предоставления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ветеринарного паспорта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Айыртауского района Северо-Казахстанской области от 13.11.2012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заместителей акима района Каскеева М.С., Махметова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 Е. Жандильдин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2012 года № 298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- МИО),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 либо мотивированный ответ об отказе в предоставлении государственной услуги.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ветеринарного паспорта на животное»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295"/>
        <w:gridCol w:w="3772"/>
        <w:gridCol w:w="4149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Антоновского сельского округа» Айыртауского района Северо-Казахстанской области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Антоновка, улица Ленина, 49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2-71-17,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2-71-17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Арыкбалыкского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Арыкбалык, улица Центральная, 17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4-11-41,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4-11-41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arikso141@mail.ru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Володарского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Саумалколь, улица М. Янко, 19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2-18-57, факс: 2-18-57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Volodar.so@mail.ru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Гусаковского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Гусаковка, улица Школьная, 40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4-82-17,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4-82-17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Жетыкольского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Саумалколь, улица Березовая, 16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2-11-86, факс: 2-11-86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Елецкого сельского округа» Айыртауского района Северо-Казахстанской области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Елецкое, улица Зеленая, 38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2-96-34,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2-96-34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Имантауского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Имантау, улица Ленина, 51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4-55-43,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4-55-43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Казанка, улица Новая, 24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2-31-48,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2-31-48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Каратальского сельского округа Айыртауского района Северо-Казахстанской области»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Каратал, улица Орталык, 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2-93-23,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факс: 2-93-23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Камсактинского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Карасевка, улица Мира, 15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2-53-22,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2-53-22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Константиновка, улица Куйбышева, 55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4-51-74,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4-51-74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Лобановского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Лобаново, улица Ленина, 29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4-62-44,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4-62-44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Нижнебурлукского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Нижний Бурлук, улица Центральная, 34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4-84-44, факс: 4-84-44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Сырымбетского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Сырымбет, улица Школьная, 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5-39-57,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5-39-57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Украинского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Кирилловка, улица Ленина, 38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2-41-82, факс: 2-41-82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обращении потребителя для получения ветеринарного паспорта на животное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3053"/>
        <w:gridCol w:w="1783"/>
        <w:gridCol w:w="4156"/>
        <w:gridCol w:w="3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ветеринарный паспорт на животное, ставит печать либо готовит мотивированный ответ об отказе в предоставлении государственной услуги, подписывает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ращения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паспорт на животное либо готовит мотивированный ответ об отказе в предоставлении государственной услуги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2658"/>
        <w:gridCol w:w="2825"/>
        <w:gridCol w:w="3470"/>
        <w:gridCol w:w="3638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 и заявление, регистрирует в журнале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 либо готовит мотивированный ответ об отказе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 либо мотивированный ответ об отказе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Процесс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 при обращении потребителя для получения ветеринарного паспорта на животное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556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Процесс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 при обращении</w:t>
      </w:r>
      <w:r>
        <w:br/>
      </w:r>
      <w:r>
        <w:rPr>
          <w:rFonts w:ascii="Times New Roman"/>
          <w:b/>
          <w:i w:val="false"/>
          <w:color w:val="000000"/>
        </w:rPr>
        <w:t>
потребителя для получения дубликата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 (выписки из ветеринарного паспорта на животное)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1882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2012 года № 298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ветеринарной справки»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ветеринарной справки» (далее - Регламент)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выдает потребителю ветеринарную справку либо мотивированный ответ об отказе в предоставлении государственной услуги.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ветеринарной справки»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295"/>
        <w:gridCol w:w="3772"/>
        <w:gridCol w:w="4149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Антоновского сельского округа» Айыртауского района Северо-Казахстанской области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Антоновка, улица Ленина, 49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2-71-17,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2-71-17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Арыкбалыкского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Арыкбалык, улица Центральная, 17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4-11-41,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4-11-41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arikso141@mail.ru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Володарского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Саумалколь, улица М. Янко, 19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2-18-57, факс: 2-18-57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Volodar.so@mail.ru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Гусаковского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Гусаковка, улица Школьная, 40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4-82-17,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4-82-17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Жетыкольского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Саумалколь, улица Березовая, 16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2-11-86, факс: 2-11-86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Елецкого сельского округа» Айыртауского района Северо-Казахстанской области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Елецкое, улица Зеленая, 38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2-96-34,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2-96-34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Имантауского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Имантау, улица Ленина, 51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4-55-43,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4-55-43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Казанка, улица Новая, 24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2-31-48,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2-31-48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Каратальского сельского округа Айыртауского района Северо-Казахстанской области»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Каратал, улица Орталык, 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2-93-23,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факс: 2-93-23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Камсактинского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Карасевка, улица Мира, 15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2-53-22,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2-53-22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Константиновка, улица Куйбышева, 55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4-51-74,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4-51-74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Лобановского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Лобаново, улица Ленина, 29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4-62-44,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4-62-44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Нижнебурлукского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Нижний Бурлук, улица Центральная, 34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4-84-44, факс: 4-84-44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Сырымбетского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Айыртауский район, село Сырымбет, улица Школьная, 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5-39-57,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5-39-57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Украинского сельского округа» Айыртауского района Северо-Казахстанской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область, Айыртауский район, село Кирилловка, улица Ленина, 38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2-41-82, факс: 2-41-82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868"/>
        <w:gridCol w:w="4441"/>
        <w:gridCol w:w="4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429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2012 года № 298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в редакции постановления акимата Айыртауского района Северо-Казахстанской области от 13.11.2012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Айыртауского района филиала республиканского государственного предприятия «Центр обслуживания населения» по Северо–Казахстанской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8"/>
    <w:bookmarkStart w:name="z8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электронной цифровой подписью (далее -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в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40"/>
    <w:bookmarkStart w:name="z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структурно–функциональные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9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3"/>
    <w:bookmarkStart w:name="z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4"/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286"/>
        <w:gridCol w:w="3703"/>
        <w:gridCol w:w="3322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49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2-71-17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4-11-41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arikso141@mail.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Янко, 19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2-18-57,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Volodar.so@mail.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4-82-17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Березовая,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2-11-86,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Зеленая, 38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2-96-34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Имантау,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51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4-55-43,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4-55-43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24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2-31-48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2-93-23,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2-93-23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2-53-22,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2-53-22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4-51-74,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4-51-74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akimat_konstanti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novka@mail.ru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4-62-44,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4-62-44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34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4-84-44,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4-84-44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5-39-57,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5-39-57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2-41-82,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2-41-82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2-01-84</w:t>
            </w:r>
          </w:p>
        </w:tc>
      </w:tr>
    </w:tbl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и место жительства физического лица)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 (заполняется уполномоченным представителем) на основании____________________________________________________________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и подпись специалиста)</w:t>
      </w:r>
    </w:p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425"/>
        <w:gridCol w:w="2210"/>
        <w:gridCol w:w="2491"/>
        <w:gridCol w:w="2211"/>
        <w:gridCol w:w="2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</w:tr>
      <w:tr>
        <w:trPr>
          <w:trHeight w:val="3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4"/>
        <w:gridCol w:w="2763"/>
        <w:gridCol w:w="2931"/>
        <w:gridCol w:w="2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</w:tr>
      <w:tr>
        <w:trPr>
          <w:trHeight w:val="585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 соот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21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2"/>
        <w:gridCol w:w="2467"/>
        <w:gridCol w:w="2424"/>
        <w:gridCol w:w="2275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2517"/>
        <w:gridCol w:w="2454"/>
        <w:gridCol w:w="2263"/>
        <w:gridCol w:w="2539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033"/>
        <w:gridCol w:w="2886"/>
        <w:gridCol w:w="2804"/>
      </w:tblGrid>
      <w:tr>
        <w:trPr>
          <w:trHeight w:val="72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033"/>
        <w:gridCol w:w="2886"/>
        <w:gridCol w:w="2824"/>
      </w:tblGrid>
      <w:tr>
        <w:trPr>
          <w:trHeight w:val="103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МИО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Центр</w:t>
            </w:r>
          </w:p>
        </w:tc>
      </w:tr>
    </w:tbl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 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2969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2012 года № 298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исключен - постановлением акимата Айыртауского района Северо-Казахстанской области от 13.11.2012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