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2577" w14:textId="faf2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21 декабря 2011 года N 4-41-1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5 ноября 2012 года N 5-8-1. Зарегистрировано Департаментом юстиции Северо-Казахстанской области 22 ноября 2012 года N 1963.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района на 2012-2014 годы" от 21 декабря 2011 года № 4-41-1 (10 января 2012 года за № 13-3-148 зарегистрировано в Реестре государственной регистрации и опубликовано 19 января 2012 года, 26 января 2012 года в газетах "Айыртау таңы", 19 января 2012 года, 26 января 2012 года "Айыртауские зори")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4 307 077,5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476 519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19 314,4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3 804 823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4 392 547,3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49 182,5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4211,5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16 180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-150 832,3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150 832,3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Установить, что доходы бюджета района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9842 тысяч тенге – для реализации мер социальной поддержки специалистов;";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94011тысяч тенге –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16545 тысяч тенге – на приобретение и доставку учебников, учебно-методических комплексов для государственных учреждений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района на 2012 год в сумме 8000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VIII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районного маслихата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Гладкий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 5 ноября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района"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ноября 2012 года № 5-8-1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декабря 2011 года № 4-41-1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430"/>
        <w:gridCol w:w="881"/>
        <w:gridCol w:w="350"/>
        <w:gridCol w:w="851"/>
        <w:gridCol w:w="38"/>
        <w:gridCol w:w="6684"/>
        <w:gridCol w:w="1"/>
        <w:gridCol w:w="24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4 307 077,5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4 392 547,3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детей;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969 493,4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840 213,8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 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 проводимое при установлении границ городов районного значения, районов в городе, поселков,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-150 832,3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ноября 2012 года № 5-8-1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декабря 2011 года № 4-41-1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280"/>
        <w:gridCol w:w="1281"/>
        <w:gridCol w:w="5999"/>
        <w:gridCol w:w="27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913"/>
        <w:gridCol w:w="1521"/>
        <w:gridCol w:w="1521"/>
        <w:gridCol w:w="1258"/>
        <w:gridCol w:w="1522"/>
        <w:gridCol w:w="1522"/>
        <w:gridCol w:w="152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1"/>
        <w:gridCol w:w="1801"/>
        <w:gridCol w:w="1490"/>
        <w:gridCol w:w="1802"/>
        <w:gridCol w:w="1802"/>
        <w:gridCol w:w="1802"/>
        <w:gridCol w:w="18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ноября 2012 года № 5-8-1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декабря 2011 года № 4-41-1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 и возврат целевых трансфертов республиканского и областного бюджетов, неиспользованных в 2011 году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79"/>
        <w:gridCol w:w="1179"/>
        <w:gridCol w:w="1179"/>
        <w:gridCol w:w="5165"/>
        <w:gridCol w:w="27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 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