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eb29" w14:textId="c36e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Айыртауского района Северо-Казахстанской области от 31 августа 2012 года N 335 "Об утверждении регламентов государственных услуг, оказываемых государственным учреждением "Отдел занятости и социальных программ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13 ноября 2012 года N 454. Зарегистрировано Департаментом юстиции Северо-Казахстанской области 21 декабря 2012 года N 2017.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«Об утверждении регламентов государственных услуг, оказываемых государственным учреждением «Отдел занятости и социальных программ Айыртауского района Северо-Казахстанской области» от 31 августа 2012 года № 335 (зарегистрировано в Реестре государственной регистрации нормативных правовых актов за № 1849 от 13 сентября 2012 года, опубликовано 18 октября 2012 года в районных газетах «Айыртау таңы» № 42, «Айыртауские зори» № 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восемь, девять, десять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 содействия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Айыртауского района Северо–Казахстанской области Махметова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 Е. Жандильдин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ноября 2012 года N 454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 - получатели государственной адресной социальной помощи,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Айыртауского района Северо-Казахстанской области».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Айыртауского района Северо-Казахстанской области» (далее - уполномоченный орган), расположенным по адресу:  Северо-Казахстанская область, Айыртауский район, село Саумалколь, улица Шокана Уалиханова 42, адрес электронной почты ro_aiyrta@bk.ry, телефон 8(71533)2-13-62, 2-14-88.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– справка),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копия документа, удостоверяющие личность сдаются ответственному лицу уполномоченного органа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получателю государственной услуги выдаются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органе,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ответственный специалист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главному специалисту уполномоченного органа или главному специалисту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или главный специалист аппарата акима готовит справку, либо мотивированный ответ об отказе и передает на подписание руководителю уполномоченного органа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или аким сельского округа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или ответственный специалист аппарата акима регистрирует в журнале результат оказания государственной услуги и выдает получателю справку либо мотивированный ответ об отказе.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аппарата акима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специалист аппарата акима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получатель государственной услуги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(акиму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 (села), аульного (сельского)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уд. личности №________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 получателем государственной адресной социальной помощи в __ квартале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__________________________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251"/>
        <w:gridCol w:w="2963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аким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главный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 или акиму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и направление руководителю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или акиму сельского округа для подписания 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минут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092"/>
        <w:gridCol w:w="45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либо мотивированного ответа об отказе и передача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исходящего номера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минут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готовит справку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справку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справку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мотивированный ответ об отказе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ноября 2012 года N 454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лица: граждане Республики Казахстан, оралманы, иностранцы и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Айыртауского района Северо-Казахстанской области».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Айыртауского района Северо-Казахстанской области» (далее - уполномоченный орган), расположенный по адресу:  Северо-Казахстанская область, Айыртауский район, село Саумалколь, улица Шокана Уалиханова 42, адрес электронной почты ro_aiyrta@bk.ry, телефон 8(71533)2-13-62, 2-14-88.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22"/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2801"/>
        <w:gridCol w:w="2966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специалист уполномоченного органа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</w:t>
            </w:r>
          </w:p>
        </w:tc>
      </w:tr>
      <w:tr>
        <w:trPr>
          <w:trHeight w:val="585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4032"/>
        <w:gridCol w:w="4365"/>
      </w:tblGrid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направление или мотивированный ответ об отказе и направляет ответственному специалисту уполномоченного органа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результат оказания государственной услуги и выдает направление либо мотивированный ответ об отказе получателю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государственной услуги направление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ноября 2012 года N 454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занятости и социальных программ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31"/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Айыртауского района Северо-Казахстанской области» (далее - уполномоченный орган), расположенным по адресу: Северо-Казахстанская область, Айыртауский район, село Саумалколь, улица Шокана Уалиханова 42, адрес электронной почты ro_aiyrta@bk.ry, телефон 8(71533)2-13-62, 2-14-88.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</w:p>
    <w:bookmarkEnd w:id="33"/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сельского округа: ежедневно с 9-00 часов до 18-00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ожидания, либо у сотрудника, принимающего документы. У акима сельского округа формы заявлений находятся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уведомления о назначении (отказе в назначении)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ответственному исполнителю уполномоченного органа или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или аппарата акима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уведомление или мотивированный ответ об отказе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уполномоченного органа регистрирует в журнале результат оказания государственной услуги, направляет уведомление либо мотивированный ответ об отказе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потребителю уведомление либо мотивированный ответ об отказе.</w:t>
      </w:r>
    </w:p>
    <w:bookmarkEnd w:id="35"/>
    <w:bookmarkStart w:name="z8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8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8"/>
    <w:bookmarkStart w:name="z9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39"/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529"/>
        <w:gridCol w:w="2413"/>
        <w:gridCol w:w="2271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или аким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акиму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 наложение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заключения.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дальнейшей организации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участковую комиссию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266"/>
        <w:gridCol w:w="1888"/>
        <w:gridCol w:w="1831"/>
        <w:gridCol w:w="2163"/>
        <w:gridCol w:w="1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58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заключения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ключения,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решения 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или об отказе в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результата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выдача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либо в течение 1 рабочего дня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акиму сельского округа для выдачи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на подпись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присвоение исходящего номера, выдача результата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либо в течение 1 рабочего дня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акиму сельского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рабочих дней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1"/>
        <w:gridCol w:w="2290"/>
        <w:gridCol w:w="2318"/>
        <w:gridCol w:w="182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аппарата акима аульного (сельского)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исполнителю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 положения потребителя (семьи), составление акта о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териальном положении семьи и направление заключения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номоченный орган или акиму сельского округа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 или акиму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уполномоченного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адресной социальной помощи и оформление уведомления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2"/>
        <w:gridCol w:w="2290"/>
        <w:gridCol w:w="2767"/>
        <w:gridCol w:w="137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5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потребителю или акиму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</w:tr>
    </w:tbl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