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0a81" w14:textId="1d50a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бюджете Айыртауского района на 2013-2015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Айыртауского района Северо-Казахстанской области от 20 декабря 2012 года N 5-11-1. Зарегистрировано Департаментом юстиции Северо-Казахстанской области 15 января 2013 года N 2064. Утратило силу (письмо маслихата Айыртауского района Северо-Казахстанской области от 30 апреля 2015 года N 3.2.3-2/61)</w:t>
      </w:r>
    </w:p>
    <w:p>
      <w:pPr>
        <w:spacing w:after="0"/>
        <w:ind w:left="0"/>
        <w:jc w:val="both"/>
      </w:pPr>
      <w:bookmarkStart w:name="z1" w:id="0"/>
      <w:r>
        <w:rPr>
          <w:rFonts w:ascii="Times New Roman"/>
          <w:b w:val="false"/>
          <w:i w:val="false"/>
          <w:color w:val="ff0000"/>
          <w:sz w:val="28"/>
        </w:rPr>
        <w:t>      Сноска. Утратило силу (письмо маслихата Айыртауского района Северо-Казахстанской области от 30.04.2015 N 3.2.3-2/61).</w:t>
      </w:r>
      <w:r>
        <w:br/>
      </w:r>
      <w:r>
        <w:rPr>
          <w:rFonts w:ascii="Times New Roman"/>
          <w:b w:val="false"/>
          <w:i w:val="false"/>
          <w:color w:val="000000"/>
          <w:sz w:val="28"/>
        </w:rPr>
        <w:t>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Айыртауский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бюджет Айыртауского района на 2013-2015 годы,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соответственно, в том числе на 2013 год в следующих объемах:</w:t>
      </w:r>
      <w:r>
        <w:br/>
      </w:r>
      <w:r>
        <w:rPr>
          <w:rFonts w:ascii="Times New Roman"/>
          <w:b w:val="false"/>
          <w:i w:val="false"/>
          <w:color w:val="000000"/>
          <w:sz w:val="28"/>
        </w:rPr>
        <w:t>
      1) доходы – 3 983 661,3 тысяч тенге, в том числе по:</w:t>
      </w:r>
      <w:r>
        <w:br/>
      </w:r>
      <w:r>
        <w:rPr>
          <w:rFonts w:ascii="Times New Roman"/>
          <w:b w:val="false"/>
          <w:i w:val="false"/>
          <w:color w:val="000000"/>
          <w:sz w:val="28"/>
        </w:rPr>
        <w:t>
      налоговым поступлениям – 503 661 тысяча тенге;</w:t>
      </w:r>
      <w:r>
        <w:br/>
      </w:r>
      <w:r>
        <w:rPr>
          <w:rFonts w:ascii="Times New Roman"/>
          <w:b w:val="false"/>
          <w:i w:val="false"/>
          <w:color w:val="000000"/>
          <w:sz w:val="28"/>
        </w:rPr>
        <w:t>
      неналоговым поступлениям – 5 896 тысяч тенге;</w:t>
      </w:r>
      <w:r>
        <w:br/>
      </w:r>
      <w:r>
        <w:rPr>
          <w:rFonts w:ascii="Times New Roman"/>
          <w:b w:val="false"/>
          <w:i w:val="false"/>
          <w:color w:val="000000"/>
          <w:sz w:val="28"/>
        </w:rPr>
        <w:t>
      поступления от продажи основного капитала – 24 345 тысяч тенге;</w:t>
      </w:r>
      <w:r>
        <w:br/>
      </w:r>
      <w:r>
        <w:rPr>
          <w:rFonts w:ascii="Times New Roman"/>
          <w:b w:val="false"/>
          <w:i w:val="false"/>
          <w:color w:val="000000"/>
          <w:sz w:val="28"/>
        </w:rPr>
        <w:t>
      поступлениям трансфертов – 3 449 759,3 тысяч тенге;</w:t>
      </w:r>
      <w:r>
        <w:br/>
      </w:r>
      <w:r>
        <w:rPr>
          <w:rFonts w:ascii="Times New Roman"/>
          <w:b w:val="false"/>
          <w:i w:val="false"/>
          <w:color w:val="000000"/>
          <w:sz w:val="28"/>
        </w:rPr>
        <w:t>
      2) затраты – 4 231 048,8 тысяч тенге;</w:t>
      </w:r>
      <w:r>
        <w:br/>
      </w:r>
      <w:r>
        <w:rPr>
          <w:rFonts w:ascii="Times New Roman"/>
          <w:b w:val="false"/>
          <w:i w:val="false"/>
          <w:color w:val="000000"/>
          <w:sz w:val="28"/>
        </w:rPr>
        <w:t>
      3) чистое бюджетное кредитование – 80 520,5 тысяч тенге, в том числе:</w:t>
      </w:r>
      <w:r>
        <w:br/>
      </w:r>
      <w:r>
        <w:rPr>
          <w:rFonts w:ascii="Times New Roman"/>
          <w:b w:val="false"/>
          <w:i w:val="false"/>
          <w:color w:val="000000"/>
          <w:sz w:val="28"/>
        </w:rPr>
        <w:t>
      бюджетные кредиты – 88 291 тысяча тенге;</w:t>
      </w:r>
      <w:r>
        <w:br/>
      </w:r>
      <w:r>
        <w:rPr>
          <w:rFonts w:ascii="Times New Roman"/>
          <w:b w:val="false"/>
          <w:i w:val="false"/>
          <w:color w:val="000000"/>
          <w:sz w:val="28"/>
        </w:rPr>
        <w:t>
      погашение бюджетных кредитов – 7 770,5 тысяч тенге;</w:t>
      </w:r>
      <w:r>
        <w:br/>
      </w:r>
      <w:r>
        <w:rPr>
          <w:rFonts w:ascii="Times New Roman"/>
          <w:b w:val="false"/>
          <w:i w:val="false"/>
          <w:color w:val="000000"/>
          <w:sz w:val="28"/>
        </w:rPr>
        <w:t>
      4) сальдо по операциям с финансовыми активами – 4 500 тысяч тенге, в том числе:</w:t>
      </w:r>
      <w:r>
        <w:br/>
      </w:r>
      <w:r>
        <w:rPr>
          <w:rFonts w:ascii="Times New Roman"/>
          <w:b w:val="false"/>
          <w:i w:val="false"/>
          <w:color w:val="000000"/>
          <w:sz w:val="28"/>
        </w:rPr>
        <w:t>
      приобретение финансовых активов – 4 500 тысяч тенге;</w:t>
      </w:r>
      <w:r>
        <w:br/>
      </w:r>
      <w:r>
        <w:rPr>
          <w:rFonts w:ascii="Times New Roman"/>
          <w:b w:val="false"/>
          <w:i w:val="false"/>
          <w:color w:val="000000"/>
          <w:sz w:val="28"/>
        </w:rPr>
        <w:t>
      поступления от продажи финансовых активов государства – 0;</w:t>
      </w:r>
      <w:r>
        <w:br/>
      </w:r>
      <w:r>
        <w:rPr>
          <w:rFonts w:ascii="Times New Roman"/>
          <w:b w:val="false"/>
          <w:i w:val="false"/>
          <w:color w:val="000000"/>
          <w:sz w:val="28"/>
        </w:rPr>
        <w:t>
      5) дефицит (профицит) бюджета – -332 408 тысяч тенге;</w:t>
      </w:r>
      <w:r>
        <w:br/>
      </w:r>
      <w:r>
        <w:rPr>
          <w:rFonts w:ascii="Times New Roman"/>
          <w:b w:val="false"/>
          <w:i w:val="false"/>
          <w:color w:val="000000"/>
          <w:sz w:val="28"/>
        </w:rPr>
        <w:t>
      6) финансирование дефицита (использование профицита) бюджета – 332 408 тысяч тенге, в том числе:</w:t>
      </w:r>
      <w:r>
        <w:br/>
      </w:r>
      <w:r>
        <w:rPr>
          <w:rFonts w:ascii="Times New Roman"/>
          <w:b w:val="false"/>
          <w:i w:val="false"/>
          <w:color w:val="000000"/>
          <w:sz w:val="28"/>
        </w:rPr>
        <w:t>
      поступление займов – 88 291 тысяча тенге;</w:t>
      </w:r>
      <w:r>
        <w:br/>
      </w:r>
      <w:r>
        <w:rPr>
          <w:rFonts w:ascii="Times New Roman"/>
          <w:b w:val="false"/>
          <w:i w:val="false"/>
          <w:color w:val="000000"/>
          <w:sz w:val="28"/>
        </w:rPr>
        <w:t>
      погашение займов – 7 770,5 тысяч тенге;</w:t>
      </w:r>
      <w:r>
        <w:br/>
      </w:r>
      <w:r>
        <w:rPr>
          <w:rFonts w:ascii="Times New Roman"/>
          <w:b w:val="false"/>
          <w:i w:val="false"/>
          <w:color w:val="000000"/>
          <w:sz w:val="28"/>
        </w:rPr>
        <w:t>
      используемые остатки бюджетных средств – 251 887,5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маслихата Айыртауского района Северо-Казахстанской области от 11.07.2013 </w:t>
      </w:r>
      <w:r>
        <w:rPr>
          <w:rFonts w:ascii="Times New Roman"/>
          <w:b w:val="false"/>
          <w:i w:val="false"/>
          <w:color w:val="000000"/>
          <w:sz w:val="28"/>
        </w:rPr>
        <w:t>N 5-16-1</w:t>
      </w:r>
      <w:r>
        <w:rPr>
          <w:rFonts w:ascii="Times New Roman"/>
          <w:b w:val="false"/>
          <w:i w:val="false"/>
          <w:color w:val="ff0000"/>
          <w:sz w:val="28"/>
        </w:rPr>
        <w:t xml:space="preserve">; от 6.09.2013 </w:t>
      </w:r>
      <w:r>
        <w:rPr>
          <w:rFonts w:ascii="Times New Roman"/>
          <w:b w:val="false"/>
          <w:i w:val="false"/>
          <w:color w:val="000000"/>
          <w:sz w:val="28"/>
        </w:rPr>
        <w:t>N 5-18-1</w:t>
      </w:r>
      <w:r>
        <w:rPr>
          <w:rFonts w:ascii="Times New Roman"/>
          <w:b w:val="false"/>
          <w:i w:val="false"/>
          <w:color w:val="ff0000"/>
          <w:sz w:val="28"/>
        </w:rPr>
        <w:t xml:space="preserve">; от 17.10.2013 </w:t>
      </w:r>
      <w:r>
        <w:rPr>
          <w:rFonts w:ascii="Times New Roman"/>
          <w:b w:val="false"/>
          <w:i w:val="false"/>
          <w:color w:val="000000"/>
          <w:sz w:val="28"/>
        </w:rPr>
        <w:t>N 5-19-1</w:t>
      </w:r>
      <w:r>
        <w:rPr>
          <w:rFonts w:ascii="Times New Roman"/>
          <w:b w:val="false"/>
          <w:i w:val="false"/>
          <w:color w:val="ff0000"/>
          <w:sz w:val="28"/>
        </w:rPr>
        <w:t xml:space="preserve">; от 10.12.2013 </w:t>
      </w:r>
      <w:r>
        <w:rPr>
          <w:rFonts w:ascii="Times New Roman"/>
          <w:b w:val="false"/>
          <w:i w:val="false"/>
          <w:color w:val="000000"/>
          <w:sz w:val="28"/>
        </w:rPr>
        <w:t>N 5-20-2</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000000"/>
          <w:sz w:val="28"/>
        </w:rPr>
        <w:t>
      2. Установить, что доходы бюджета района на 2013 год формируются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 счет следующих налоговых поступлений: </w:t>
      </w:r>
      <w:r>
        <w:br/>
      </w:r>
      <w:r>
        <w:rPr>
          <w:rFonts w:ascii="Times New Roman"/>
          <w:b w:val="false"/>
          <w:i w:val="false"/>
          <w:color w:val="000000"/>
          <w:sz w:val="28"/>
        </w:rPr>
        <w:t>
      социального налога по нормативам распределения доходов, установленным областным маслихатом в размере 100 процентов;</w:t>
      </w:r>
      <w:r>
        <w:br/>
      </w:r>
      <w:r>
        <w:rPr>
          <w:rFonts w:ascii="Times New Roman"/>
          <w:b w:val="false"/>
          <w:i w:val="false"/>
          <w:color w:val="000000"/>
          <w:sz w:val="28"/>
        </w:rPr>
        <w:t>
      налога на имущество физических и юридических лиц, индивидуальных предпринимателей;</w:t>
      </w:r>
      <w:r>
        <w:br/>
      </w:r>
      <w:r>
        <w:rPr>
          <w:rFonts w:ascii="Times New Roman"/>
          <w:b w:val="false"/>
          <w:i w:val="false"/>
          <w:color w:val="000000"/>
          <w:sz w:val="28"/>
        </w:rPr>
        <w:t>
      земельного налога;</w:t>
      </w:r>
      <w:r>
        <w:br/>
      </w:r>
      <w:r>
        <w:rPr>
          <w:rFonts w:ascii="Times New Roman"/>
          <w:b w:val="false"/>
          <w:i w:val="false"/>
          <w:color w:val="000000"/>
          <w:sz w:val="28"/>
        </w:rPr>
        <w:t xml:space="preserve">
      единого земельного налога; </w:t>
      </w:r>
      <w:r>
        <w:br/>
      </w:r>
      <w:r>
        <w:rPr>
          <w:rFonts w:ascii="Times New Roman"/>
          <w:b w:val="false"/>
          <w:i w:val="false"/>
          <w:color w:val="000000"/>
          <w:sz w:val="28"/>
        </w:rPr>
        <w:t>
      налога на транспортные средства;</w:t>
      </w:r>
      <w:r>
        <w:br/>
      </w:r>
      <w:r>
        <w:rPr>
          <w:rFonts w:ascii="Times New Roman"/>
          <w:b w:val="false"/>
          <w:i w:val="false"/>
          <w:color w:val="000000"/>
          <w:sz w:val="28"/>
        </w:rPr>
        <w:t>
      налога на игорный бизнес;</w:t>
      </w:r>
      <w:r>
        <w:br/>
      </w:r>
      <w:r>
        <w:rPr>
          <w:rFonts w:ascii="Times New Roman"/>
          <w:b w:val="false"/>
          <w:i w:val="false"/>
          <w:color w:val="000000"/>
          <w:sz w:val="28"/>
        </w:rPr>
        <w:t>
      акцизов на бензин (за исключением авиационного) и дизельное топливо;</w:t>
      </w:r>
      <w:r>
        <w:br/>
      </w:r>
      <w:r>
        <w:rPr>
          <w:rFonts w:ascii="Times New Roman"/>
          <w:b w:val="false"/>
          <w:i w:val="false"/>
          <w:color w:val="000000"/>
          <w:sz w:val="28"/>
        </w:rPr>
        <w:t>
      платы за пользование земельными участками;</w:t>
      </w:r>
      <w:r>
        <w:br/>
      </w:r>
      <w:r>
        <w:rPr>
          <w:rFonts w:ascii="Times New Roman"/>
          <w:b w:val="false"/>
          <w:i w:val="false"/>
          <w:color w:val="000000"/>
          <w:sz w:val="28"/>
        </w:rPr>
        <w:t>
      сбора за государственную регистрацию индивидуальных предпринимателей;</w:t>
      </w:r>
      <w:r>
        <w:br/>
      </w:r>
      <w:r>
        <w:rPr>
          <w:rFonts w:ascii="Times New Roman"/>
          <w:b w:val="false"/>
          <w:i w:val="false"/>
          <w:color w:val="000000"/>
          <w:sz w:val="28"/>
        </w:rPr>
        <w:t>
      лицензионного сбора за право занятия отдельными видами деятельности;</w:t>
      </w:r>
      <w:r>
        <w:br/>
      </w:r>
      <w:r>
        <w:rPr>
          <w:rFonts w:ascii="Times New Roman"/>
          <w:b w:val="false"/>
          <w:i w:val="false"/>
          <w:color w:val="000000"/>
          <w:sz w:val="28"/>
        </w:rPr>
        <w:t>
      сбора за государственную регистрацию юридических лиц и учетную регистрацию филиалов и представительств, а также их перерегистрацию;</w:t>
      </w:r>
      <w:r>
        <w:br/>
      </w:r>
      <w:r>
        <w:rPr>
          <w:rFonts w:ascii="Times New Roman"/>
          <w:b w:val="false"/>
          <w:i w:val="false"/>
          <w:color w:val="000000"/>
          <w:sz w:val="28"/>
        </w:rPr>
        <w:t>
      сбора за государственную регистрацию транспортных средств, а также их перерегистрацию;</w:t>
      </w:r>
      <w:r>
        <w:br/>
      </w:r>
      <w:r>
        <w:rPr>
          <w:rFonts w:ascii="Times New Roman"/>
          <w:b w:val="false"/>
          <w:i w:val="false"/>
          <w:color w:val="000000"/>
          <w:sz w:val="28"/>
        </w:rPr>
        <w:t>
      сбора за государственную регистрацию прав на недвижимое имущество и сделок с ним;</w:t>
      </w:r>
      <w:r>
        <w:br/>
      </w:r>
      <w:r>
        <w:rPr>
          <w:rFonts w:ascii="Times New Roman"/>
          <w:b w:val="false"/>
          <w:i w:val="false"/>
          <w:color w:val="000000"/>
          <w:sz w:val="28"/>
        </w:rPr>
        <w:t>
      сбора за государственную регистрацию залога движимого имущества и ипотеки судна или строящегося судна;</w:t>
      </w:r>
      <w:r>
        <w:br/>
      </w:r>
      <w:r>
        <w:rPr>
          <w:rFonts w:ascii="Times New Roman"/>
          <w:b w:val="false"/>
          <w:i w:val="false"/>
          <w:color w:val="000000"/>
          <w:sz w:val="28"/>
        </w:rPr>
        <w:t>
      платы за размещение наружной (визуальной) рекламы в полосе отвода автомобильных дорог общего пользования районного значения и в населенных пунктах;</w:t>
      </w:r>
      <w:r>
        <w:br/>
      </w:r>
      <w:r>
        <w:rPr>
          <w:rFonts w:ascii="Times New Roman"/>
          <w:b w:val="false"/>
          <w:i w:val="false"/>
          <w:color w:val="000000"/>
          <w:sz w:val="28"/>
        </w:rPr>
        <w:t>
      государственной пошлины, кроме консульского сбора и государственных пошлин, зачисляемых в республиканский бюджет.</w:t>
      </w:r>
      <w:r>
        <w:br/>
      </w:r>
      <w:r>
        <w:rPr>
          <w:rFonts w:ascii="Times New Roman"/>
          <w:b w:val="false"/>
          <w:i w:val="false"/>
          <w:color w:val="000000"/>
          <w:sz w:val="28"/>
        </w:rPr>
        <w:t>
</w:t>
      </w:r>
      <w:r>
        <w:rPr>
          <w:rFonts w:ascii="Times New Roman"/>
          <w:b w:val="false"/>
          <w:i w:val="false"/>
          <w:color w:val="000000"/>
          <w:sz w:val="28"/>
        </w:rPr>
        <w:t>
      3. Установить, что доходы бюджета района формируются за счет следующих неналоговых поступлений:</w:t>
      </w:r>
      <w:r>
        <w:br/>
      </w:r>
      <w:r>
        <w:rPr>
          <w:rFonts w:ascii="Times New Roman"/>
          <w:b w:val="false"/>
          <w:i w:val="false"/>
          <w:color w:val="000000"/>
          <w:sz w:val="28"/>
        </w:rPr>
        <w:t>
      доходов от аренды имущества коммунальной собственности района;</w:t>
      </w:r>
      <w:r>
        <w:br/>
      </w:r>
      <w:r>
        <w:rPr>
          <w:rFonts w:ascii="Times New Roman"/>
          <w:b w:val="false"/>
          <w:i w:val="false"/>
          <w:color w:val="000000"/>
          <w:sz w:val="28"/>
        </w:rPr>
        <w:t>
      других неналоговых поступлений в бюджет района;</w:t>
      </w:r>
      <w:r>
        <w:br/>
      </w:r>
      <w:r>
        <w:rPr>
          <w:rFonts w:ascii="Times New Roman"/>
          <w:b w:val="false"/>
          <w:i w:val="false"/>
          <w:color w:val="000000"/>
          <w:sz w:val="28"/>
        </w:rPr>
        <w:t>
      продажи земли и нематериальных активов.</w:t>
      </w:r>
      <w:r>
        <w:br/>
      </w:r>
      <w:r>
        <w:rPr>
          <w:rFonts w:ascii="Times New Roman"/>
          <w:b w:val="false"/>
          <w:i w:val="false"/>
          <w:color w:val="000000"/>
          <w:sz w:val="28"/>
        </w:rPr>
        <w:t>
</w:t>
      </w:r>
      <w:r>
        <w:rPr>
          <w:rFonts w:ascii="Times New Roman"/>
          <w:b w:val="false"/>
          <w:i w:val="false"/>
          <w:color w:val="000000"/>
          <w:sz w:val="28"/>
        </w:rPr>
        <w:t>
      4. Предусмотреть бюджетные субвенции, передаваемые из областного бюджета в бюджет района на 2013 год в сумме 2 440 726 тысяч тенге.</w:t>
      </w:r>
      <w:r>
        <w:br/>
      </w:r>
      <w:r>
        <w:rPr>
          <w:rFonts w:ascii="Times New Roman"/>
          <w:b w:val="false"/>
          <w:i w:val="false"/>
          <w:color w:val="000000"/>
          <w:sz w:val="28"/>
        </w:rPr>
        <w:t>
</w:t>
      </w:r>
      <w:r>
        <w:rPr>
          <w:rFonts w:ascii="Times New Roman"/>
          <w:b w:val="false"/>
          <w:i w:val="false"/>
          <w:color w:val="000000"/>
          <w:sz w:val="28"/>
        </w:rPr>
        <w:t>
      5. Установить, что в процессе исполнения местных бюджетов на 2013 год не подлежат секвестру местные бюджетные программы,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Предусмотреть в бюджете района бюджетные программы по сельским округам на 2013, 2014, 2015 годы согласно </w:t>
      </w:r>
      <w:r>
        <w:rPr>
          <w:rFonts w:ascii="Times New Roman"/>
          <w:b w:val="false"/>
          <w:i w:val="false"/>
          <w:color w:val="000000"/>
          <w:sz w:val="28"/>
        </w:rPr>
        <w:t>приложениям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7. Утвердить перечень выплат отдельным категориям нуждающихся граждан по решениям местных представительных органов на 2013 год согласно </w:t>
      </w:r>
      <w:r>
        <w:rPr>
          <w:rFonts w:ascii="Times New Roman"/>
          <w:b w:val="false"/>
          <w:i w:val="false"/>
          <w:color w:val="000000"/>
          <w:sz w:val="28"/>
        </w:rPr>
        <w:t>приложению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Учесть в бюджете района на 2013 год целевые трансферты из республиканского бюджета в следующих размерах:</w:t>
      </w:r>
      <w:r>
        <w:br/>
      </w:r>
      <w:r>
        <w:rPr>
          <w:rFonts w:ascii="Times New Roman"/>
          <w:b w:val="false"/>
          <w:i w:val="false"/>
          <w:color w:val="000000"/>
          <w:sz w:val="28"/>
        </w:rPr>
        <w:t>
      1) 61940 тысяч тенге – на проведение противоэпизоотических мероприятий;</w:t>
      </w:r>
      <w:r>
        <w:br/>
      </w:r>
      <w:r>
        <w:rPr>
          <w:rFonts w:ascii="Times New Roman"/>
          <w:b w:val="false"/>
          <w:i w:val="false"/>
          <w:color w:val="000000"/>
          <w:sz w:val="28"/>
        </w:rPr>
        <w:t>
      2) 13172 тысяч тенге – для реализации мер социальной поддержки специалистов;</w:t>
      </w:r>
      <w:r>
        <w:br/>
      </w:r>
      <w:r>
        <w:rPr>
          <w:rFonts w:ascii="Times New Roman"/>
          <w:b w:val="false"/>
          <w:i w:val="false"/>
          <w:color w:val="000000"/>
          <w:sz w:val="28"/>
        </w:rPr>
        <w:t>
      3) 6195 тысяч тенге – на предоставление специальных социальных услуг, в том числе:</w:t>
      </w:r>
      <w:r>
        <w:br/>
      </w:r>
      <w:r>
        <w:rPr>
          <w:rFonts w:ascii="Times New Roman"/>
          <w:b w:val="false"/>
          <w:i w:val="false"/>
          <w:color w:val="000000"/>
          <w:sz w:val="28"/>
        </w:rPr>
        <w:t>
      на введение стандартов специальных социальных услуг – 6195 тысяч тенге;</w:t>
      </w:r>
      <w:r>
        <w:br/>
      </w:r>
      <w:r>
        <w:rPr>
          <w:rFonts w:ascii="Times New Roman"/>
          <w:b w:val="false"/>
          <w:i w:val="false"/>
          <w:color w:val="000000"/>
          <w:sz w:val="28"/>
        </w:rPr>
        <w:t>
      4) 69356 тысяч тенге – на реализацию государственного образовательного заказа в дошкольных организациях образования;</w:t>
      </w:r>
      <w:r>
        <w:br/>
      </w:r>
      <w:r>
        <w:rPr>
          <w:rFonts w:ascii="Times New Roman"/>
          <w:b w:val="false"/>
          <w:i w:val="false"/>
          <w:color w:val="000000"/>
          <w:sz w:val="28"/>
        </w:rPr>
        <w:t>
      5) 12803 тысяча тенге - на реализацию Государственной программы развития образования Республики Казахстан на 2011-2020 годы,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7 декабря 2010 года № 1118 "Об утверждении Государственной программы развития образования Республики Казахстан на 2011-2020 годы", в том числе:</w:t>
      </w:r>
      <w:r>
        <w:br/>
      </w:r>
      <w:r>
        <w:rPr>
          <w:rFonts w:ascii="Times New Roman"/>
          <w:b w:val="false"/>
          <w:i w:val="false"/>
          <w:color w:val="000000"/>
          <w:sz w:val="28"/>
        </w:rPr>
        <w:t>
      на оснащение учебным оборудованием кабинетов физики, химии, биологии в государственных учреждениях основного среднего и общего среднего образования – 12291 тысяча тенге;</w:t>
      </w:r>
      <w:r>
        <w:br/>
      </w:r>
      <w:r>
        <w:rPr>
          <w:rFonts w:ascii="Times New Roman"/>
          <w:b w:val="false"/>
          <w:i w:val="false"/>
          <w:color w:val="000000"/>
          <w:sz w:val="28"/>
        </w:rPr>
        <w:t>
      на обеспечение оборудованием, программным обеспечением детей-инвалидов, обучающихся на дому – 512 тысяч тенге;</w:t>
      </w:r>
      <w:r>
        <w:br/>
      </w:r>
      <w:r>
        <w:rPr>
          <w:rFonts w:ascii="Times New Roman"/>
          <w:b w:val="false"/>
          <w:i w:val="false"/>
          <w:color w:val="000000"/>
          <w:sz w:val="28"/>
        </w:rPr>
        <w:t>
      6) 14200 тысяч тенге – на ежемесячную выплату денежных средств опекунам (попечителям) на содержание ребенка-сироты (детей-сирот), оставшегося без попечения родителей;</w:t>
      </w:r>
      <w:r>
        <w:br/>
      </w:r>
      <w:r>
        <w:rPr>
          <w:rFonts w:ascii="Times New Roman"/>
          <w:b w:val="false"/>
          <w:i w:val="false"/>
          <w:color w:val="000000"/>
          <w:sz w:val="28"/>
        </w:rPr>
        <w:t>
      7) 33318 тысяч тенге – на увеличение размера доплаты за квалификационную категорию учителям школ и воспитателям дошкольных организаций образования;</w:t>
      </w:r>
      <w:r>
        <w:br/>
      </w:r>
      <w:r>
        <w:rPr>
          <w:rFonts w:ascii="Times New Roman"/>
          <w:b w:val="false"/>
          <w:i w:val="false"/>
          <w:color w:val="000000"/>
          <w:sz w:val="28"/>
        </w:rPr>
        <w:t>
      8) 10631 тысяч тенге – на повышение оплаты труда учителям, прошедшим повышение квалификации по трехуровневой системе;</w:t>
      </w:r>
      <w:r>
        <w:br/>
      </w:r>
      <w:r>
        <w:rPr>
          <w:rFonts w:ascii="Times New Roman"/>
          <w:b w:val="false"/>
          <w:i w:val="false"/>
          <w:color w:val="000000"/>
          <w:sz w:val="28"/>
        </w:rPr>
        <w:t>
      9) 24244,3 тысяч тенге – на реализацию мер по содействию экономическому развитию регионов в рамках Программы "Развитие регионов",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июля 2011 года № 862 "Об утверждении Программы "Развитие Регионов" (далее - Программа);</w:t>
      </w:r>
      <w:r>
        <w:br/>
      </w:r>
      <w:r>
        <w:rPr>
          <w:rFonts w:ascii="Times New Roman"/>
          <w:b w:val="false"/>
          <w:i w:val="false"/>
          <w:color w:val="000000"/>
          <w:sz w:val="28"/>
        </w:rPr>
        <w:t>
      10) 664693 тысячи тенге – на развитие системы водоснабжения и водоотведения в сельских населенных пунктах;</w:t>
      </w:r>
      <w:r>
        <w:br/>
      </w:r>
      <w:r>
        <w:rPr>
          <w:rFonts w:ascii="Times New Roman"/>
          <w:b w:val="false"/>
          <w:i w:val="false"/>
          <w:color w:val="000000"/>
          <w:sz w:val="28"/>
        </w:rPr>
        <w:t>
      11) 5321 тысяча тенге - на увеличение штатной численности местных исполнительных органов.</w:t>
      </w:r>
      <w:r>
        <w:br/>
      </w:r>
      <w:r>
        <w:rPr>
          <w:rFonts w:ascii="Times New Roman"/>
          <w:b w:val="false"/>
          <w:i w:val="false"/>
          <w:color w:val="000000"/>
          <w:sz w:val="28"/>
        </w:rPr>
        <w:t>
</w:t>
      </w:r>
      <w:r>
        <w:rPr>
          <w:rFonts w:ascii="Times New Roman"/>
          <w:b w:val="false"/>
          <w:i w:val="false"/>
          <w:color w:val="ff0000"/>
          <w:sz w:val="28"/>
        </w:rPr>
        <w:t xml:space="preserve">      Сноска. Пункт 8 в редакции решения маслихата Айыртауского района Северо-Казахстанской области от 11.07.2013 </w:t>
      </w:r>
      <w:r>
        <w:rPr>
          <w:rFonts w:ascii="Times New Roman"/>
          <w:b w:val="false"/>
          <w:i w:val="false"/>
          <w:color w:val="000000"/>
          <w:sz w:val="28"/>
        </w:rPr>
        <w:t>N 5-16-1</w:t>
      </w:r>
      <w:r>
        <w:rPr>
          <w:rFonts w:ascii="Times New Roman"/>
          <w:b w:val="false"/>
          <w:i w:val="false"/>
          <w:color w:val="ff0000"/>
          <w:sz w:val="28"/>
        </w:rPr>
        <w:t xml:space="preserve">; от 6.09.2013 </w:t>
      </w:r>
      <w:r>
        <w:rPr>
          <w:rFonts w:ascii="Times New Roman"/>
          <w:b w:val="false"/>
          <w:i w:val="false"/>
          <w:color w:val="000000"/>
          <w:sz w:val="28"/>
        </w:rPr>
        <w:t>N 5-18-1</w:t>
      </w:r>
      <w:r>
        <w:rPr>
          <w:rFonts w:ascii="Times New Roman"/>
          <w:b w:val="false"/>
          <w:i w:val="false"/>
          <w:color w:val="ff0000"/>
          <w:sz w:val="28"/>
        </w:rPr>
        <w:t xml:space="preserve">; от 17.10.2013 </w:t>
      </w:r>
      <w:r>
        <w:rPr>
          <w:rFonts w:ascii="Times New Roman"/>
          <w:b w:val="false"/>
          <w:i w:val="false"/>
          <w:color w:val="000000"/>
          <w:sz w:val="28"/>
        </w:rPr>
        <w:t>N 5-19-1</w:t>
      </w:r>
      <w:r>
        <w:rPr>
          <w:rFonts w:ascii="Times New Roman"/>
          <w:b w:val="false"/>
          <w:i w:val="false"/>
          <w:color w:val="ff0000"/>
          <w:sz w:val="28"/>
        </w:rPr>
        <w:t xml:space="preserve">; от 10.12.2013 </w:t>
      </w:r>
      <w:r>
        <w:rPr>
          <w:rFonts w:ascii="Times New Roman"/>
          <w:b w:val="false"/>
          <w:i w:val="false"/>
          <w:color w:val="000000"/>
          <w:sz w:val="28"/>
        </w:rPr>
        <w:t>N 5-20-2</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000000"/>
          <w:sz w:val="28"/>
        </w:rPr>
        <w:t>
      9. Учесть в бюджете района на 2013 год бюджетные кредиты из республиканского бюджета:</w:t>
      </w:r>
      <w:r>
        <w:br/>
      </w:r>
      <w:r>
        <w:rPr>
          <w:rFonts w:ascii="Times New Roman"/>
          <w:b w:val="false"/>
          <w:i w:val="false"/>
          <w:color w:val="000000"/>
          <w:sz w:val="28"/>
        </w:rPr>
        <w:t>
      для реализации мер социальной поддержки специалистов - 88291 тысяча тенге.</w:t>
      </w:r>
      <w:r>
        <w:br/>
      </w:r>
      <w:r>
        <w:rPr>
          <w:rFonts w:ascii="Times New Roman"/>
          <w:b w:val="false"/>
          <w:i w:val="false"/>
          <w:color w:val="000000"/>
          <w:sz w:val="28"/>
        </w:rPr>
        <w:t>
</w:t>
      </w:r>
      <w:r>
        <w:rPr>
          <w:rFonts w:ascii="Times New Roman"/>
          <w:b w:val="false"/>
          <w:i w:val="false"/>
          <w:color w:val="ff0000"/>
          <w:sz w:val="28"/>
        </w:rPr>
        <w:t xml:space="preserve">      Сноска. Пункт 9 в редакции решения маслихата Айыртауского района Северо-Казахстанской области от 17.10.2013 </w:t>
      </w:r>
      <w:r>
        <w:rPr>
          <w:rFonts w:ascii="Times New Roman"/>
          <w:b w:val="false"/>
          <w:i w:val="false"/>
          <w:color w:val="000000"/>
          <w:sz w:val="28"/>
        </w:rPr>
        <w:t>N 5-19-1</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000000"/>
          <w:sz w:val="28"/>
        </w:rPr>
        <w:t>
      10. Учесть в бюджете района на 2013 год целевые трансферты из областного бюджета в следующих размерах:</w:t>
      </w:r>
      <w:r>
        <w:br/>
      </w:r>
      <w:r>
        <w:rPr>
          <w:rFonts w:ascii="Times New Roman"/>
          <w:b w:val="false"/>
          <w:i w:val="false"/>
          <w:color w:val="000000"/>
          <w:sz w:val="28"/>
        </w:rPr>
        <w:t>
      1) 53281 тысяч тенге – на развитие системы водоснабжения и водоотведения в сельских населенных пунктах;</w:t>
      </w:r>
      <w:r>
        <w:br/>
      </w:r>
      <w:r>
        <w:rPr>
          <w:rFonts w:ascii="Times New Roman"/>
          <w:b w:val="false"/>
          <w:i w:val="false"/>
          <w:color w:val="000000"/>
          <w:sz w:val="28"/>
        </w:rPr>
        <w:t>
      2) 1000 тысяч тенге – на установку противопожарной сигнализации, приобретение средств пожаротушения, услуг по обработке деревянных покрытий (конструкций) для объектов образования;</w:t>
      </w:r>
      <w:r>
        <w:br/>
      </w:r>
      <w:r>
        <w:rPr>
          <w:rFonts w:ascii="Times New Roman"/>
          <w:b w:val="false"/>
          <w:i w:val="false"/>
          <w:color w:val="000000"/>
          <w:sz w:val="28"/>
        </w:rPr>
        <w:t>
      3) 300 тысяч тенге – на приобретение и установку аппаратуры для видеонаблюдения в организациях образования;</w:t>
      </w:r>
      <w:r>
        <w:br/>
      </w:r>
      <w:r>
        <w:rPr>
          <w:rFonts w:ascii="Times New Roman"/>
          <w:b w:val="false"/>
          <w:i w:val="false"/>
          <w:color w:val="000000"/>
          <w:sz w:val="28"/>
        </w:rPr>
        <w:t>
      4) 740 тысяч тенге – на внедрение электронных учебников в организациях образования;</w:t>
      </w:r>
      <w:r>
        <w:br/>
      </w:r>
      <w:r>
        <w:rPr>
          <w:rFonts w:ascii="Times New Roman"/>
          <w:b w:val="false"/>
          <w:i w:val="false"/>
          <w:color w:val="000000"/>
          <w:sz w:val="28"/>
        </w:rPr>
        <w:t>
      5) 4715 тысяч тенге – на земельно-хозяйственное устройство населенных пунктов;</w:t>
      </w:r>
      <w:r>
        <w:br/>
      </w:r>
      <w:r>
        <w:rPr>
          <w:rFonts w:ascii="Times New Roman"/>
          <w:b w:val="false"/>
          <w:i w:val="false"/>
          <w:color w:val="000000"/>
          <w:sz w:val="28"/>
        </w:rPr>
        <w:t>
      6) 6131 тысяч тенге – на установление границ населенных пунктов;</w:t>
      </w:r>
      <w:r>
        <w:br/>
      </w:r>
      <w:r>
        <w:rPr>
          <w:rFonts w:ascii="Times New Roman"/>
          <w:b w:val="false"/>
          <w:i w:val="false"/>
          <w:color w:val="000000"/>
          <w:sz w:val="28"/>
        </w:rPr>
        <w:t>
      7) 3865 тысяч тенге – на софинансирование ремонта жилищно-коммунального хозяйства, инженерно-транспортной инфраструктуры и социально-культурных объектов и благоустройства населенных пунктов в рамках Дорожной карты занятости 2020;</w:t>
      </w:r>
      <w:r>
        <w:br/>
      </w:r>
      <w:r>
        <w:rPr>
          <w:rFonts w:ascii="Times New Roman"/>
          <w:b w:val="false"/>
          <w:i w:val="false"/>
          <w:color w:val="000000"/>
          <w:sz w:val="28"/>
        </w:rPr>
        <w:t>
      8) 423 тысячи тенге - на увеличение штатной численности местных исполнительных органов;</w:t>
      </w:r>
      <w:r>
        <w:br/>
      </w:r>
      <w:r>
        <w:rPr>
          <w:rFonts w:ascii="Times New Roman"/>
          <w:b w:val="false"/>
          <w:i w:val="false"/>
          <w:color w:val="000000"/>
          <w:sz w:val="28"/>
        </w:rPr>
        <w:t>
      9) 22705 тысяч тенге – на реконструкцию недостроенного 5-ти этажного общежития под жилой дом с пристройкой в микрорайоне с.Саумалколь, дом 44.</w:t>
      </w:r>
      <w:r>
        <w:br/>
      </w:r>
      <w:r>
        <w:rPr>
          <w:rFonts w:ascii="Times New Roman"/>
          <w:b w:val="false"/>
          <w:i w:val="false"/>
          <w:color w:val="000000"/>
          <w:sz w:val="28"/>
        </w:rPr>
        <w:t>
</w:t>
      </w:r>
      <w:r>
        <w:rPr>
          <w:rFonts w:ascii="Times New Roman"/>
          <w:b w:val="false"/>
          <w:i w:val="false"/>
          <w:color w:val="ff0000"/>
          <w:sz w:val="28"/>
        </w:rPr>
        <w:t xml:space="preserve">      Сноска. Пункт 10 в редакции решения маслихата Айыртауского района Северо-Казахстанской области от 11.07.2013 </w:t>
      </w:r>
      <w:r>
        <w:rPr>
          <w:rFonts w:ascii="Times New Roman"/>
          <w:b w:val="false"/>
          <w:i w:val="false"/>
          <w:color w:val="000000"/>
          <w:sz w:val="28"/>
        </w:rPr>
        <w:t>N 5-16-1</w:t>
      </w:r>
      <w:r>
        <w:rPr>
          <w:rFonts w:ascii="Times New Roman"/>
          <w:b w:val="false"/>
          <w:i w:val="false"/>
          <w:color w:val="ff0000"/>
          <w:sz w:val="28"/>
        </w:rPr>
        <w:t xml:space="preserve">; от 6.09.2013 </w:t>
      </w:r>
      <w:r>
        <w:rPr>
          <w:rFonts w:ascii="Times New Roman"/>
          <w:b w:val="false"/>
          <w:i w:val="false"/>
          <w:color w:val="000000"/>
          <w:sz w:val="28"/>
        </w:rPr>
        <w:t>N 5-18-1</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000000"/>
          <w:sz w:val="28"/>
        </w:rPr>
        <w:t>
      11. Учесть в бюджете района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 1949 тысяч тенге, на компенсацию потерь областного бюджета в связи с упразднением ревизионных комиссий.</w:t>
      </w:r>
      <w:r>
        <w:br/>
      </w:r>
      <w:r>
        <w:rPr>
          <w:rFonts w:ascii="Times New Roman"/>
          <w:b w:val="false"/>
          <w:i w:val="false"/>
          <w:color w:val="000000"/>
          <w:sz w:val="28"/>
        </w:rPr>
        <w:t>
      11-1. Предусмотреть расходы в бюджете района за счет свободных остатков бюджетных средств, сложившихся на начало финансового года и возврат целевых трансфертов республиканского и областного бюджетов, неиспользованных в 2012 году, согласно </w:t>
      </w:r>
      <w:r>
        <w:rPr>
          <w:rFonts w:ascii="Times New Roman"/>
          <w:b w:val="false"/>
          <w:i w:val="false"/>
          <w:color w:val="000000"/>
          <w:sz w:val="28"/>
        </w:rPr>
        <w:t>приложению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11 дополнен пунктом 11-1 решением маслихата Айыртауского района Северо-Казахстанской области от 29.03.2013 </w:t>
      </w:r>
      <w:r>
        <w:rPr>
          <w:rFonts w:ascii="Times New Roman"/>
          <w:b w:val="false"/>
          <w:i w:val="false"/>
          <w:color w:val="000000"/>
          <w:sz w:val="28"/>
        </w:rPr>
        <w:t>N 5-1</w:t>
      </w:r>
      <w:r>
        <w:rPr>
          <w:rFonts w:ascii="Times New Roman"/>
          <w:b w:val="false"/>
          <w:i w:val="false"/>
          <w:color w:val="000000"/>
          <w:sz w:val="28"/>
        </w:rPr>
        <w:t>2</w:t>
      </w:r>
      <w:r>
        <w:rPr>
          <w:rFonts w:ascii="Times New Roman"/>
          <w:b w:val="false"/>
          <w:i w:val="false"/>
          <w:color w:val="000000"/>
          <w:sz w:val="28"/>
        </w:rPr>
        <w:t>-2</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000000"/>
          <w:sz w:val="28"/>
        </w:rPr>
        <w:t>
      12. Утвердить резерв местного исполнительного органа района на 2013 год в сумме 5685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12 в редакции решения маслихата Айыртауского района Северо-Казахстанской области от 11.07.2013 </w:t>
      </w:r>
      <w:r>
        <w:rPr>
          <w:rFonts w:ascii="Times New Roman"/>
          <w:b w:val="false"/>
          <w:i w:val="false"/>
          <w:color w:val="000000"/>
          <w:sz w:val="28"/>
        </w:rPr>
        <w:t>N 5-16-1</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000000"/>
          <w:sz w:val="28"/>
        </w:rPr>
        <w:t>
      13. Обеспечить в 2013 году выплату заработной платы работникам бюджетной сферы в полном объеме.</w:t>
      </w:r>
      <w:r>
        <w:br/>
      </w:r>
      <w:r>
        <w:rPr>
          <w:rFonts w:ascii="Times New Roman"/>
          <w:b w:val="false"/>
          <w:i w:val="false"/>
          <w:color w:val="000000"/>
          <w:sz w:val="28"/>
        </w:rPr>
        <w:t>
</w:t>
      </w:r>
      <w:r>
        <w:rPr>
          <w:rFonts w:ascii="Times New Roman"/>
          <w:b w:val="false"/>
          <w:i w:val="false"/>
          <w:color w:val="000000"/>
          <w:sz w:val="28"/>
        </w:rPr>
        <w:t>
      14. Установить специалистам здравоохранения, социального обеспечения, образования, культуры, спорта и ветеринарии, работающим в сельских населенных пунктах повышенные не менее чем на двадцать пять процентов оклады и тарифные ставки по сравнению со ставками специалистов, занимающихся этими видами деятельности в городских условиях.</w:t>
      </w:r>
      <w:r>
        <w:br/>
      </w:r>
      <w:r>
        <w:rPr>
          <w:rFonts w:ascii="Times New Roman"/>
          <w:b w:val="false"/>
          <w:i w:val="false"/>
          <w:color w:val="000000"/>
          <w:sz w:val="28"/>
        </w:rPr>
        <w:t>
</w:t>
      </w:r>
      <w:r>
        <w:rPr>
          <w:rFonts w:ascii="Times New Roman"/>
          <w:b w:val="false"/>
          <w:i w:val="false"/>
          <w:color w:val="000000"/>
          <w:sz w:val="28"/>
        </w:rPr>
        <w:t>
      15. Предусмотреть в расходах бюджета района на 2013 год расходы на оказание социальной помощи на приобретение топлива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w:t>
      </w:r>
      <w:r>
        <w:br/>
      </w:r>
      <w:r>
        <w:rPr>
          <w:rFonts w:ascii="Times New Roman"/>
          <w:b w:val="false"/>
          <w:i w:val="false"/>
          <w:color w:val="000000"/>
          <w:sz w:val="28"/>
        </w:rPr>
        <w:t>
</w:t>
      </w:r>
      <w:r>
        <w:rPr>
          <w:rFonts w:ascii="Times New Roman"/>
          <w:b w:val="false"/>
          <w:i w:val="false"/>
          <w:color w:val="000000"/>
          <w:sz w:val="28"/>
        </w:rPr>
        <w:t>
      16. Настоящее решение вводится в действие с 1 января 2013 года.</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Председатель </w:t>
            </w:r>
            <w:r>
              <w:br/>
            </w:r>
            <w:r>
              <w:rPr>
                <w:rFonts w:ascii="Times New Roman"/>
                <w:b w:val="false"/>
                <w:i w:val="false"/>
                <w:color w:val="000000"/>
                <w:sz w:val="20"/>
              </w:rPr>
              <w:t>
</w:t>
            </w:r>
            <w:r>
              <w:rPr>
                <w:rFonts w:ascii="Times New Roman"/>
                <w:b w:val="false"/>
                <w:i/>
                <w:color w:val="000000"/>
                <w:sz w:val="20"/>
              </w:rPr>
              <w:t xml:space="preserve">      ХI очередной сессии </w:t>
            </w:r>
            <w:r>
              <w:br/>
            </w:r>
            <w:r>
              <w:rPr>
                <w:rFonts w:ascii="Times New Roman"/>
                <w:b w:val="false"/>
                <w:i w:val="false"/>
                <w:color w:val="000000"/>
                <w:sz w:val="20"/>
              </w:rPr>
              <w:t>
</w:t>
            </w:r>
            <w:r>
              <w:rPr>
                <w:rFonts w:ascii="Times New Roman"/>
                <w:b w:val="false"/>
                <w:i/>
                <w:color w:val="000000"/>
                <w:sz w:val="20"/>
              </w:rPr>
              <w:t xml:space="preserve">      Айыртауского районного </w:t>
            </w:r>
            <w:r>
              <w:br/>
            </w:r>
            <w:r>
              <w:rPr>
                <w:rFonts w:ascii="Times New Roman"/>
                <w:b w:val="false"/>
                <w:i w:val="false"/>
                <w:color w:val="000000"/>
                <w:sz w:val="20"/>
              </w:rPr>
              <w:t>
</w:t>
            </w:r>
            <w:r>
              <w:rPr>
                <w:rFonts w:ascii="Times New Roman"/>
                <w:b w:val="false"/>
                <w:i/>
                <w:color w:val="000000"/>
                <w:sz w:val="20"/>
              </w:rPr>
              <w:t>      маслихата</w:t>
            </w:r>
            <w:r>
              <w:br/>
            </w:r>
            <w:r>
              <w:rPr>
                <w:rFonts w:ascii="Times New Roman"/>
                <w:b w:val="false"/>
                <w:i w:val="false"/>
                <w:color w:val="000000"/>
                <w:sz w:val="20"/>
              </w:rPr>
              <w:t>
</w:t>
            </w:r>
            <w:r>
              <w:rPr>
                <w:rFonts w:ascii="Times New Roman"/>
                <w:b w:val="false"/>
                <w:i/>
                <w:color w:val="000000"/>
                <w:sz w:val="20"/>
              </w:rPr>
              <w:t>      Северо-Казахстанской области</w:t>
            </w:r>
          </w:p>
        </w:tc>
        <w:tc>
          <w:tcPr>
            <w:tcW w:w="420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К.Салимжанов</w:t>
            </w:r>
          </w:p>
        </w:tc>
      </w:tr>
      <w:tr>
        <w:trPr>
          <w:trHeight w:val="30" w:hRule="atLeast"/>
        </w:trPr>
        <w:tc>
          <w:tcPr>
            <w:tcW w:w="779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Секретарь Айыртауского </w:t>
            </w:r>
            <w:r>
              <w:br/>
            </w:r>
            <w:r>
              <w:rPr>
                <w:rFonts w:ascii="Times New Roman"/>
                <w:b w:val="false"/>
                <w:i w:val="false"/>
                <w:color w:val="000000"/>
                <w:sz w:val="20"/>
              </w:rPr>
              <w:t>
</w:t>
            </w:r>
            <w:r>
              <w:rPr>
                <w:rFonts w:ascii="Times New Roman"/>
                <w:b w:val="false"/>
                <w:i/>
                <w:color w:val="000000"/>
                <w:sz w:val="20"/>
              </w:rPr>
              <w:t>      районного маслихата</w:t>
            </w:r>
            <w:r>
              <w:br/>
            </w:r>
            <w:r>
              <w:rPr>
                <w:rFonts w:ascii="Times New Roman"/>
                <w:b w:val="false"/>
                <w:i w:val="false"/>
                <w:color w:val="000000"/>
                <w:sz w:val="20"/>
              </w:rPr>
              <w:t>
</w:t>
            </w:r>
            <w:r>
              <w:rPr>
                <w:rFonts w:ascii="Times New Roman"/>
                <w:b w:val="false"/>
                <w:i/>
                <w:color w:val="000000"/>
                <w:sz w:val="20"/>
              </w:rPr>
              <w:t>      Северо-Казахстанской области</w:t>
            </w:r>
          </w:p>
        </w:tc>
        <w:tc>
          <w:tcPr>
            <w:tcW w:w="420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Р.Тлеубаева</w:t>
            </w:r>
          </w:p>
        </w:tc>
      </w:tr>
      <w:tr>
        <w:trPr>
          <w:trHeight w:val="30" w:hRule="atLeast"/>
        </w:trPr>
        <w:tc>
          <w:tcPr>
            <w:tcW w:w="779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СОГЛАСОВАНО: </w:t>
            </w:r>
            <w:r>
              <w:br/>
            </w:r>
            <w:r>
              <w:rPr>
                <w:rFonts w:ascii="Times New Roman"/>
                <w:b w:val="false"/>
                <w:i w:val="false"/>
                <w:color w:val="000000"/>
                <w:sz w:val="20"/>
              </w:rPr>
              <w:t>
</w:t>
            </w:r>
            <w:r>
              <w:rPr>
                <w:rFonts w:ascii="Times New Roman"/>
                <w:b w:val="false"/>
                <w:i/>
                <w:color w:val="000000"/>
                <w:sz w:val="20"/>
              </w:rPr>
              <w:t>      20 декабря 2012 года</w:t>
            </w:r>
            <w:r>
              <w:br/>
            </w:r>
            <w:r>
              <w:rPr>
                <w:rFonts w:ascii="Times New Roman"/>
                <w:b w:val="false"/>
                <w:i w:val="false"/>
                <w:color w:val="000000"/>
                <w:sz w:val="20"/>
              </w:rPr>
              <w:t>
</w:t>
            </w:r>
            <w:r>
              <w:rPr>
                <w:rFonts w:ascii="Times New Roman"/>
                <w:b w:val="false"/>
                <w:i/>
                <w:color w:val="000000"/>
                <w:sz w:val="20"/>
              </w:rPr>
              <w:t>      Начальник</w:t>
            </w:r>
            <w:r>
              <w:br/>
            </w:r>
            <w:r>
              <w:rPr>
                <w:rFonts w:ascii="Times New Roman"/>
                <w:b w:val="false"/>
                <w:i w:val="false"/>
                <w:color w:val="000000"/>
                <w:sz w:val="20"/>
              </w:rPr>
              <w:t>
</w:t>
            </w:r>
            <w:r>
              <w:rPr>
                <w:rFonts w:ascii="Times New Roman"/>
                <w:b w:val="false"/>
                <w:i/>
                <w:color w:val="000000"/>
                <w:sz w:val="20"/>
              </w:rPr>
              <w:t>      государственного учреждения</w:t>
            </w:r>
            <w:r>
              <w:br/>
            </w:r>
            <w:r>
              <w:rPr>
                <w:rFonts w:ascii="Times New Roman"/>
                <w:b w:val="false"/>
                <w:i w:val="false"/>
                <w:color w:val="000000"/>
                <w:sz w:val="20"/>
              </w:rPr>
              <w:t>
</w:t>
            </w:r>
            <w:r>
              <w:rPr>
                <w:rFonts w:ascii="Times New Roman"/>
                <w:b w:val="false"/>
                <w:i/>
                <w:color w:val="000000"/>
                <w:sz w:val="20"/>
              </w:rPr>
              <w:t>      "Отдел экономики и финансов</w:t>
            </w:r>
            <w:r>
              <w:br/>
            </w:r>
            <w:r>
              <w:rPr>
                <w:rFonts w:ascii="Times New Roman"/>
                <w:b w:val="false"/>
                <w:i w:val="false"/>
                <w:color w:val="000000"/>
                <w:sz w:val="20"/>
              </w:rPr>
              <w:t>
</w:t>
            </w:r>
            <w:r>
              <w:rPr>
                <w:rFonts w:ascii="Times New Roman"/>
                <w:b w:val="false"/>
                <w:i/>
                <w:color w:val="000000"/>
                <w:sz w:val="20"/>
              </w:rPr>
              <w:t>      Айыртауского района</w:t>
            </w:r>
            <w:r>
              <w:br/>
            </w:r>
            <w:r>
              <w:rPr>
                <w:rFonts w:ascii="Times New Roman"/>
                <w:b w:val="false"/>
                <w:i w:val="false"/>
                <w:color w:val="000000"/>
                <w:sz w:val="20"/>
              </w:rPr>
              <w:t>
</w:t>
            </w:r>
            <w:r>
              <w:rPr>
                <w:rFonts w:ascii="Times New Roman"/>
                <w:b w:val="false"/>
                <w:i/>
                <w:color w:val="000000"/>
                <w:sz w:val="20"/>
              </w:rPr>
              <w:t>      Северо-Казахстанской области"</w:t>
            </w:r>
          </w:p>
        </w:tc>
        <w:tc>
          <w:tcPr>
            <w:tcW w:w="420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М.Рамазанова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 w:id="1"/>
          <w:p>
            <w:pPr>
              <w:spacing w:after="20"/>
              <w:ind w:left="20"/>
              <w:jc w:val="both"/>
            </w:pPr>
            <w:r>
              <w:rPr>
                <w:rFonts w:ascii="Times New Roman"/>
                <w:b w:val="false"/>
                <w:i w:val="false"/>
                <w:color w:val="000000"/>
                <w:sz w:val="20"/>
              </w:rPr>
              <w:t xml:space="preserve">
Приложение 1 </w:t>
            </w:r>
            <w:r>
              <w:br/>
            </w:r>
            <w:r>
              <w:rPr>
                <w:rFonts w:ascii="Times New Roman"/>
                <w:b w:val="false"/>
                <w:i w:val="false"/>
                <w:color w:val="000000"/>
                <w:sz w:val="20"/>
              </w:rPr>
              <w:t>
к решению Айыртауского районного маслихата</w:t>
            </w:r>
            <w:r>
              <w:br/>
            </w:r>
            <w:r>
              <w:rPr>
                <w:rFonts w:ascii="Times New Roman"/>
                <w:b w:val="false"/>
                <w:i w:val="false"/>
                <w:color w:val="000000"/>
                <w:sz w:val="20"/>
              </w:rPr>
              <w:t xml:space="preserve">
от 20 декабря 2012 года № 5-11-1 </w:t>
            </w:r>
          </w:p>
          <w:bookmarkEnd w:id="1"/>
        </w:tc>
      </w:tr>
    </w:tbl>
    <w:p>
      <w:pPr>
        <w:spacing w:after="0"/>
        <w:ind w:left="0"/>
        <w:jc w:val="left"/>
      </w:pPr>
      <w:r>
        <w:rPr>
          <w:rFonts w:ascii="Times New Roman"/>
          <w:b/>
          <w:i w:val="false"/>
          <w:color w:val="000000"/>
        </w:rPr>
        <w:t xml:space="preserve"> Бюджет Айыртауского района на 2013 год</w:t>
      </w:r>
    </w:p>
    <w:p>
      <w:pPr>
        <w:spacing w:after="0"/>
        <w:ind w:left="0"/>
        <w:jc w:val="both"/>
      </w:pPr>
      <w:r>
        <w:rPr>
          <w:rFonts w:ascii="Times New Roman"/>
          <w:b w:val="false"/>
          <w:i w:val="false"/>
          <w:color w:val="ff0000"/>
          <w:sz w:val="28"/>
        </w:rPr>
        <w:t xml:space="preserve">      Сноска. Приложение 1 в редакции решения маслихата Айыртауского района Северо-Казахстанской области от 10.12.2013 </w:t>
      </w:r>
      <w:r>
        <w:rPr>
          <w:rFonts w:ascii="Times New Roman"/>
          <w:b w:val="false"/>
          <w:i w:val="false"/>
          <w:color w:val="ff0000"/>
          <w:sz w:val="28"/>
        </w:rPr>
        <w:t>N 5-20-2</w:t>
      </w:r>
      <w:r>
        <w:rPr>
          <w:rFonts w:ascii="Times New Roman"/>
          <w:b w:val="false"/>
          <w:i w:val="false"/>
          <w:color w:val="ff0000"/>
          <w:sz w:val="28"/>
        </w:rPr>
        <w:t xml:space="preserve"> (вводится в действие с 01.01.2013).</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533"/>
        <w:gridCol w:w="800"/>
        <w:gridCol w:w="725"/>
        <w:gridCol w:w="512"/>
        <w:gridCol w:w="6"/>
        <w:gridCol w:w="5951"/>
        <w:gridCol w:w="2"/>
        <w:gridCol w:w="29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5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3 983 661,3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503 661,0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289 969,0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289 969,0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97 483,0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56 956,0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пошлина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от государственной собственности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и услуг) государственными учреждениями, финансируемыми из государственного бюджета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и услуг) государственными учреждениями, финансируемыми из государственного бюджета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земли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трансфертов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3 449 759,3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3 449 759,3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3 449 759,3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br/>
            </w:r>
            <w:r>
              <w:rPr>
                <w:rFonts w:ascii="Times New Roman"/>
                <w:b w:val="false"/>
                <w:i w:val="false"/>
                <w:color w:val="000000"/>
                <w:sz w:val="20"/>
              </w:rPr>
              <w:t>
тор</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 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4 231 048,8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269 781,5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71 209,7</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67 409,7</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158 863,8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поселка,села,сельского округа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154 353,8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24 077,0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Приватизация, управление коммунальным имуществом, постприватизационная деятельность и регулирование споров, связанных с этим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7 496,6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7 496,6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6 974,0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2 474 150,0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2 474 150,0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2 182 516,0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7 957,0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18 467,0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119 622,0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оборудованием, программным обеспечением детей-инвалидов, обучающихся на дому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государственного образовательного заказа в дошкольных организациях образования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69 356,0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36 337,0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101 804,5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101 804,5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21 576,2</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3 711,3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10 543,2</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3 281,8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1 051 136,9</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30 992,7</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4 356,7</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47 459,0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37 459,0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968 820,2</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Проектирование, строительство и (или) приобретение жилья коммунального жилищного фонда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12 042,3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 в сельских населенных пунктах</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717 974,0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служебного жилища и развитие и (или) приобретение инженерно-коммуникационной инфраструктуры в рамках Дорожной карты занятости 2020</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233 924,9</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93 285,1</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64 466,3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29 940,3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13 244,0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7 977,0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15 574,8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спортивных соревнований на районном (города областного значения) уровне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6 367,8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111 741,6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Земельно-хозяйственное устройство населенных пунктов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Землеустройство, проводимое при установлении границ районов, городов областного значения, районного значения, сельских округов, поселков, сел</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92 336,6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 и ветеринарии</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16 323,0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61 940,0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13 174,6</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8 506,0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72 404,3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14 406,5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по содействию экономическому развитию регионов в рамках Программы "Развитие регионов"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14 406,5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40 370,0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17 312,0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инженерной инфраструктуры в рамках Программы "Развитие регионов"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9 837,8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по содействию экономическому развитию регионов в рамках Программы "Развитие регионов"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9 837,8</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7 382,7</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16 429,3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16 429,3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14 480,3</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80 520,5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88 291,0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88 291,0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88 291,0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88 291,0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 активами</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br/>
            </w:r>
            <w:r>
              <w:rPr>
                <w:rFonts w:ascii="Times New Roman"/>
                <w:b w:val="false"/>
                <w:i w:val="false"/>
                <w:color w:val="000000"/>
                <w:sz w:val="20"/>
              </w:rPr>
              <w:t>
тор</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внутри страны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-332 408,0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 (использование профицита) бюджета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332 408,0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88 291,0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88 291,0</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88 291,0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br/>
            </w:r>
            <w:r>
              <w:rPr>
                <w:rFonts w:ascii="Times New Roman"/>
                <w:b w:val="false"/>
                <w:i w:val="false"/>
                <w:color w:val="000000"/>
                <w:sz w:val="20"/>
              </w:rPr>
              <w:t>
тор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251 887,5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 w:id="2"/>
          <w:p>
            <w:pPr>
              <w:spacing w:after="20"/>
              <w:ind w:left="20"/>
              <w:jc w:val="both"/>
            </w:pPr>
            <w:r>
              <w:rPr>
                <w:rFonts w:ascii="Times New Roman"/>
                <w:b w:val="false"/>
                <w:i w:val="false"/>
                <w:color w:val="000000"/>
                <w:sz w:val="20"/>
              </w:rPr>
              <w:t xml:space="preserve">
Приложение 2 </w:t>
            </w:r>
            <w:r>
              <w:br/>
            </w:r>
            <w:r>
              <w:rPr>
                <w:rFonts w:ascii="Times New Roman"/>
                <w:b w:val="false"/>
                <w:i w:val="false"/>
                <w:color w:val="000000"/>
                <w:sz w:val="20"/>
              </w:rPr>
              <w:t>
к решению Айыртауского районного маслихата</w:t>
            </w:r>
            <w:r>
              <w:br/>
            </w:r>
            <w:r>
              <w:rPr>
                <w:rFonts w:ascii="Times New Roman"/>
                <w:b w:val="false"/>
                <w:i w:val="false"/>
                <w:color w:val="000000"/>
                <w:sz w:val="20"/>
              </w:rPr>
              <w:t xml:space="preserve">
от 20 декабря 2012 года № 5-11-1 </w:t>
            </w:r>
          </w:p>
          <w:bookmarkEnd w:id="2"/>
        </w:tc>
      </w:tr>
    </w:tbl>
    <w:p>
      <w:pPr>
        <w:spacing w:after="0"/>
        <w:ind w:left="0"/>
        <w:jc w:val="left"/>
      </w:pPr>
      <w:r>
        <w:rPr>
          <w:rFonts w:ascii="Times New Roman"/>
          <w:b/>
          <w:i w:val="false"/>
          <w:color w:val="000000"/>
        </w:rPr>
        <w:t xml:space="preserve"> Бюджет Айыртауского района на 2014 год</w:t>
      </w:r>
    </w:p>
    <w:p>
      <w:pPr>
        <w:spacing w:after="0"/>
        <w:ind w:left="0"/>
        <w:jc w:val="both"/>
      </w:pPr>
      <w:r>
        <w:rPr>
          <w:rFonts w:ascii="Times New Roman"/>
          <w:b w:val="false"/>
          <w:i w:val="false"/>
          <w:color w:val="ff0000"/>
          <w:sz w:val="28"/>
        </w:rPr>
        <w:t xml:space="preserve">      Сноска. Приложение 2 в редакции решения маслихата Айыртауского района Северо-Казахстанской области от 6.09.2013 </w:t>
      </w:r>
      <w:r>
        <w:rPr>
          <w:rFonts w:ascii="Times New Roman"/>
          <w:b w:val="false"/>
          <w:i w:val="false"/>
          <w:color w:val="ff0000"/>
          <w:sz w:val="28"/>
        </w:rPr>
        <w:t>N 5-18-1</w:t>
      </w:r>
      <w:r>
        <w:rPr>
          <w:rFonts w:ascii="Times New Roman"/>
          <w:b w:val="false"/>
          <w:i w:val="false"/>
          <w:color w:val="ff0000"/>
          <w:sz w:val="28"/>
        </w:rPr>
        <w:t xml:space="preserve"> (вводится в действие с 01.01.2013).</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648"/>
        <w:gridCol w:w="972"/>
        <w:gridCol w:w="876"/>
        <w:gridCol w:w="622"/>
        <w:gridCol w:w="7"/>
        <w:gridCol w:w="5113"/>
        <w:gridCol w:w="5"/>
        <w:gridCol w:w="308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5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3 003 219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пошлина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земли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трансфертов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2 503 820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2 503 820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2 503 820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w:t>
            </w:r>
            <w:r>
              <w:br/>
            </w:r>
            <w:r>
              <w:rPr>
                <w:rFonts w:ascii="Times New Roman"/>
                <w:b w:val="false"/>
                <w:i w:val="false"/>
                <w:color w:val="000000"/>
                <w:sz w:val="20"/>
              </w:rPr>
              <w:t>
ная группа</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w:t>
            </w:r>
            <w:r>
              <w:br/>
            </w:r>
            <w:r>
              <w:rPr>
                <w:rFonts w:ascii="Times New Roman"/>
                <w:b w:val="false"/>
                <w:i w:val="false"/>
                <w:color w:val="000000"/>
                <w:sz w:val="20"/>
              </w:rPr>
              <w:t>
ратор</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w:t>
            </w:r>
            <w:r>
              <w:br/>
            </w:r>
            <w:r>
              <w:rPr>
                <w:rFonts w:ascii="Times New Roman"/>
                <w:b w:val="false"/>
                <w:i w:val="false"/>
                <w:color w:val="000000"/>
                <w:sz w:val="20"/>
              </w:rPr>
              <w:t>
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3 005 168</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253818</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13096</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13096</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61327</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61327</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поселка,села,сельского округа</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26726</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25767</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2382832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2382832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2149395</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18696</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Дополнительное образование для детей </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22193</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дошкольного воспитания и обучения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134208</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117187</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117187</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24705</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22911</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8097</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67924</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18075</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15666</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49849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90476</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64918</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13394</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12164</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сфере физической культуры и спорта </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спортивных соревнований на районном (города областного значения) уровне </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26165</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17098</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 и ветеринарии</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16284</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24562</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изменением фонда оплаты труда в бюджетной сфере</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Бюджетные кредиты для реализации мер социальной поддержки специалистов </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 активами</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w:t>
            </w:r>
            <w:r>
              <w:br/>
            </w:r>
            <w:r>
              <w:rPr>
                <w:rFonts w:ascii="Times New Roman"/>
                <w:b w:val="false"/>
                <w:i w:val="false"/>
                <w:color w:val="000000"/>
                <w:sz w:val="20"/>
              </w:rPr>
              <w:t>
ная группа</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w:t>
            </w:r>
            <w:r>
              <w:br/>
            </w:r>
            <w:r>
              <w:rPr>
                <w:rFonts w:ascii="Times New Roman"/>
                <w:b w:val="false"/>
                <w:i w:val="false"/>
                <w:color w:val="000000"/>
                <w:sz w:val="20"/>
              </w:rPr>
              <w:t>
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внутри страны</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 (использование профицита) бюджета</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w:t>
            </w:r>
            <w:r>
              <w:br/>
            </w:r>
            <w:r>
              <w:rPr>
                <w:rFonts w:ascii="Times New Roman"/>
                <w:b w:val="false"/>
                <w:i w:val="false"/>
                <w:color w:val="000000"/>
                <w:sz w:val="20"/>
              </w:rPr>
              <w:t>
ная группа</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w:t>
            </w:r>
            <w:r>
              <w:br/>
            </w:r>
            <w:r>
              <w:rPr>
                <w:rFonts w:ascii="Times New Roman"/>
                <w:b w:val="false"/>
                <w:i w:val="false"/>
                <w:color w:val="000000"/>
                <w:sz w:val="20"/>
              </w:rPr>
              <w:t>
ратор</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w:t>
            </w:r>
            <w:r>
              <w:br/>
            </w:r>
            <w:r>
              <w:rPr>
                <w:rFonts w:ascii="Times New Roman"/>
                <w:b w:val="false"/>
                <w:i w:val="false"/>
                <w:color w:val="000000"/>
                <w:sz w:val="20"/>
              </w:rPr>
              <w:t>
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0" w:id="3"/>
          <w:p>
            <w:pPr>
              <w:spacing w:after="20"/>
              <w:ind w:left="20"/>
              <w:jc w:val="both"/>
            </w:pPr>
            <w:r>
              <w:rPr>
                <w:rFonts w:ascii="Times New Roman"/>
                <w:b w:val="false"/>
                <w:i w:val="false"/>
                <w:color w:val="000000"/>
                <w:sz w:val="20"/>
              </w:rPr>
              <w:t xml:space="preserve">
Приложение 3 </w:t>
            </w:r>
            <w:r>
              <w:br/>
            </w:r>
            <w:r>
              <w:rPr>
                <w:rFonts w:ascii="Times New Roman"/>
                <w:b w:val="false"/>
                <w:i w:val="false"/>
                <w:color w:val="000000"/>
                <w:sz w:val="20"/>
              </w:rPr>
              <w:t>
к решению Айыртауского районного маслихата</w:t>
            </w:r>
            <w:r>
              <w:br/>
            </w:r>
            <w:r>
              <w:rPr>
                <w:rFonts w:ascii="Times New Roman"/>
                <w:b w:val="false"/>
                <w:i w:val="false"/>
                <w:color w:val="000000"/>
                <w:sz w:val="20"/>
              </w:rPr>
              <w:t xml:space="preserve">
от 20 декабря 2012 года № 5-11-1 </w:t>
            </w:r>
          </w:p>
          <w:bookmarkEnd w:id="3"/>
        </w:tc>
      </w:tr>
    </w:tbl>
    <w:p>
      <w:pPr>
        <w:spacing w:after="0"/>
        <w:ind w:left="0"/>
        <w:jc w:val="left"/>
      </w:pPr>
      <w:r>
        <w:rPr>
          <w:rFonts w:ascii="Times New Roman"/>
          <w:b/>
          <w:i w:val="false"/>
          <w:color w:val="000000"/>
        </w:rPr>
        <w:t xml:space="preserve"> Бюджет Айыртауского района на 2015 год</w:t>
      </w:r>
    </w:p>
    <w:p>
      <w:pPr>
        <w:spacing w:after="0"/>
        <w:ind w:left="0"/>
        <w:jc w:val="both"/>
      </w:pPr>
      <w:r>
        <w:rPr>
          <w:rFonts w:ascii="Times New Roman"/>
          <w:b w:val="false"/>
          <w:i w:val="false"/>
          <w:color w:val="ff0000"/>
          <w:sz w:val="28"/>
        </w:rPr>
        <w:t xml:space="preserve">      Сноска. Приложение 3 в редакции решения маслихата Айыртауского района Северо-Казахстанской области от 6.09.2013 </w:t>
      </w:r>
      <w:r>
        <w:rPr>
          <w:rFonts w:ascii="Times New Roman"/>
          <w:b w:val="false"/>
          <w:i w:val="false"/>
          <w:color w:val="ff0000"/>
          <w:sz w:val="28"/>
        </w:rPr>
        <w:t>N 5-18-1</w:t>
      </w:r>
      <w:r>
        <w:rPr>
          <w:rFonts w:ascii="Times New Roman"/>
          <w:b w:val="false"/>
          <w:i w:val="false"/>
          <w:color w:val="ff0000"/>
          <w:sz w:val="28"/>
        </w:rPr>
        <w:t xml:space="preserve"> (вводится в действие с 01.01.2013).</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523"/>
        <w:gridCol w:w="785"/>
        <w:gridCol w:w="707"/>
        <w:gridCol w:w="502"/>
        <w:gridCol w:w="3075"/>
        <w:gridCol w:w="3420"/>
        <w:gridCol w:w="12"/>
        <w:gridCol w:w="24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509 411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275 974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275 974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пошлина </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земли </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трансфертов </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2 513 471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2 513 471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2 513 471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w:t>
            </w:r>
            <w:r>
              <w:br/>
            </w:r>
            <w:r>
              <w:rPr>
                <w:rFonts w:ascii="Times New Roman"/>
                <w:b w:val="false"/>
                <w:i w:val="false"/>
                <w:color w:val="000000"/>
                <w:sz w:val="20"/>
              </w:rPr>
              <w:t>
ная группа</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w:t>
            </w:r>
            <w:r>
              <w:br/>
            </w:r>
            <w:r>
              <w:rPr>
                <w:rFonts w:ascii="Times New Roman"/>
                <w:b w:val="false"/>
                <w:i w:val="false"/>
                <w:color w:val="000000"/>
                <w:sz w:val="20"/>
              </w:rPr>
              <w:t>
ратор</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w:t>
            </w:r>
            <w:r>
              <w:br/>
            </w:r>
            <w:r>
              <w:rPr>
                <w:rFonts w:ascii="Times New Roman"/>
                <w:b w:val="false"/>
                <w:i w:val="false"/>
                <w:color w:val="000000"/>
                <w:sz w:val="20"/>
              </w:rPr>
              <w:t>
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3 034 949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256423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2168919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Дополнительное образование для детей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дошкольного воспитания и обучения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26404</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сфере физической культуры и спорта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спортивных соревнований на районном (города областного значения) уровне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 и ветеринарии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16666</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изменением фонда оплаты труда в бюджетной сфере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 активами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w:t>
            </w:r>
            <w:r>
              <w:br/>
            </w:r>
            <w:r>
              <w:rPr>
                <w:rFonts w:ascii="Times New Roman"/>
                <w:b w:val="false"/>
                <w:i w:val="false"/>
                <w:color w:val="000000"/>
                <w:sz w:val="20"/>
              </w:rPr>
              <w:t>
ная группа</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w:t>
            </w:r>
            <w:r>
              <w:br/>
            </w:r>
            <w:r>
              <w:rPr>
                <w:rFonts w:ascii="Times New Roman"/>
                <w:b w:val="false"/>
                <w:i w:val="false"/>
                <w:color w:val="000000"/>
                <w:sz w:val="20"/>
              </w:rPr>
              <w:t>
ратор</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w:t>
            </w:r>
            <w:r>
              <w:br/>
            </w:r>
            <w:r>
              <w:rPr>
                <w:rFonts w:ascii="Times New Roman"/>
                <w:b w:val="false"/>
                <w:i w:val="false"/>
                <w:color w:val="000000"/>
                <w:sz w:val="20"/>
              </w:rPr>
              <w:t>
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внутри страны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 (использование профицита) бюджета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w:t>
            </w:r>
            <w:r>
              <w:br/>
            </w:r>
            <w:r>
              <w:rPr>
                <w:rFonts w:ascii="Times New Roman"/>
                <w:b w:val="false"/>
                <w:i w:val="false"/>
                <w:color w:val="000000"/>
                <w:sz w:val="20"/>
              </w:rPr>
              <w:t>
ная группа</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w:t>
            </w:r>
            <w:r>
              <w:br/>
            </w:r>
            <w:r>
              <w:rPr>
                <w:rFonts w:ascii="Times New Roman"/>
                <w:b w:val="false"/>
                <w:i w:val="false"/>
                <w:color w:val="000000"/>
                <w:sz w:val="20"/>
              </w:rPr>
              <w:t>
ратор</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w:t>
            </w:r>
            <w:r>
              <w:br/>
            </w:r>
            <w:r>
              <w:rPr>
                <w:rFonts w:ascii="Times New Roman"/>
                <w:b w:val="false"/>
                <w:i w:val="false"/>
                <w:color w:val="000000"/>
                <w:sz w:val="20"/>
              </w:rPr>
              <w:t>
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 w:id="4"/>
          <w:p>
            <w:pPr>
              <w:spacing w:after="20"/>
              <w:ind w:left="20"/>
              <w:jc w:val="both"/>
            </w:pPr>
            <w:r>
              <w:rPr>
                <w:rFonts w:ascii="Times New Roman"/>
                <w:b w:val="false"/>
                <w:i w:val="false"/>
                <w:color w:val="000000"/>
                <w:sz w:val="20"/>
              </w:rPr>
              <w:t xml:space="preserve">
Приложение 4 </w:t>
            </w:r>
            <w:r>
              <w:br/>
            </w:r>
            <w:r>
              <w:rPr>
                <w:rFonts w:ascii="Times New Roman"/>
                <w:b w:val="false"/>
                <w:i w:val="false"/>
                <w:color w:val="000000"/>
                <w:sz w:val="20"/>
              </w:rPr>
              <w:t>
к решению Айыртауского районного маслихата</w:t>
            </w:r>
            <w:r>
              <w:br/>
            </w:r>
            <w:r>
              <w:rPr>
                <w:rFonts w:ascii="Times New Roman"/>
                <w:b w:val="false"/>
                <w:i w:val="false"/>
                <w:color w:val="000000"/>
                <w:sz w:val="20"/>
              </w:rPr>
              <w:t xml:space="preserve">
от 20 декабря 2012 года № 5-11-1 </w:t>
            </w:r>
          </w:p>
          <w:bookmarkEnd w:id="4"/>
        </w:tc>
      </w:tr>
    </w:tbl>
    <w:p>
      <w:pPr>
        <w:spacing w:after="0"/>
        <w:ind w:left="0"/>
        <w:jc w:val="left"/>
      </w:pPr>
      <w:r>
        <w:rPr>
          <w:rFonts w:ascii="Times New Roman"/>
          <w:b/>
          <w:i w:val="false"/>
          <w:color w:val="000000"/>
        </w:rPr>
        <w:t xml:space="preserve"> Перечень местных бюджетных программ, не подлежащих секвестру в процессе исполнения местных бюджетов на 2013 год</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3108"/>
        <w:gridCol w:w="3109"/>
        <w:gridCol w:w="3795"/>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наль</w:t>
            </w:r>
            <w:r>
              <w:br/>
            </w:r>
            <w:r>
              <w:rPr>
                <w:rFonts w:ascii="Times New Roman"/>
                <w:b w:val="false"/>
                <w:i w:val="false"/>
                <w:color w:val="000000"/>
                <w:sz w:val="20"/>
              </w:rPr>
              <w:t>
ная</w:t>
            </w:r>
            <w:r>
              <w:br/>
            </w:r>
            <w:r>
              <w:rPr>
                <w:rFonts w:ascii="Times New Roman"/>
                <w:b w:val="false"/>
                <w:i w:val="false"/>
                <w:color w:val="000000"/>
                <w:sz w:val="20"/>
              </w:rPr>
              <w:t>
группа</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w:t>
            </w:r>
            <w:r>
              <w:br/>
            </w:r>
            <w:r>
              <w:rPr>
                <w:rFonts w:ascii="Times New Roman"/>
                <w:b w:val="false"/>
                <w:i w:val="false"/>
                <w:color w:val="000000"/>
                <w:sz w:val="20"/>
              </w:rPr>
              <w:t>
нис</w:t>
            </w:r>
            <w:r>
              <w:br/>
            </w:r>
            <w:r>
              <w:rPr>
                <w:rFonts w:ascii="Times New Roman"/>
                <w:b w:val="false"/>
                <w:i w:val="false"/>
                <w:color w:val="000000"/>
                <w:sz w:val="20"/>
              </w:rPr>
              <w:t>
тра</w:t>
            </w:r>
            <w:r>
              <w:br/>
            </w:r>
            <w:r>
              <w:rPr>
                <w:rFonts w:ascii="Times New Roman"/>
                <w:b w:val="false"/>
                <w:i w:val="false"/>
                <w:color w:val="000000"/>
                <w:sz w:val="20"/>
              </w:rPr>
              <w:t>
тор</w:t>
            </w: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w:t>
            </w:r>
            <w:r>
              <w:br/>
            </w:r>
            <w:r>
              <w:rPr>
                <w:rFonts w:ascii="Times New Roman"/>
                <w:b w:val="false"/>
                <w:i w:val="false"/>
                <w:color w:val="000000"/>
                <w:sz w:val="20"/>
              </w:rPr>
              <w:t>
ма</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 w:id="5"/>
          <w:p>
            <w:pPr>
              <w:spacing w:after="20"/>
              <w:ind w:left="20"/>
              <w:jc w:val="both"/>
            </w:pPr>
            <w:r>
              <w:rPr>
                <w:rFonts w:ascii="Times New Roman"/>
                <w:b w:val="false"/>
                <w:i w:val="false"/>
                <w:color w:val="000000"/>
                <w:sz w:val="20"/>
              </w:rPr>
              <w:t xml:space="preserve">
Приложение 5 </w:t>
            </w:r>
            <w:r>
              <w:br/>
            </w:r>
            <w:r>
              <w:rPr>
                <w:rFonts w:ascii="Times New Roman"/>
                <w:b w:val="false"/>
                <w:i w:val="false"/>
                <w:color w:val="000000"/>
                <w:sz w:val="20"/>
              </w:rPr>
              <w:t>
к решению Айыртауского районного маслихата</w:t>
            </w:r>
            <w:r>
              <w:br/>
            </w:r>
            <w:r>
              <w:rPr>
                <w:rFonts w:ascii="Times New Roman"/>
                <w:b w:val="false"/>
                <w:i w:val="false"/>
                <w:color w:val="000000"/>
                <w:sz w:val="20"/>
              </w:rPr>
              <w:t xml:space="preserve">
от 20 декабря 2012 года № 5-11-1 </w:t>
            </w:r>
          </w:p>
          <w:bookmarkEnd w:id="5"/>
        </w:tc>
      </w:tr>
    </w:tbl>
    <w:p>
      <w:pPr>
        <w:spacing w:after="0"/>
        <w:ind w:left="0"/>
        <w:jc w:val="left"/>
      </w:pPr>
      <w:r>
        <w:rPr>
          <w:rFonts w:ascii="Times New Roman"/>
          <w:b/>
          <w:i w:val="false"/>
          <w:color w:val="000000"/>
        </w:rPr>
        <w:t xml:space="preserve"> Бюджетные программы по сельским округам на 2013 год</w:t>
      </w:r>
    </w:p>
    <w:p>
      <w:pPr>
        <w:spacing w:after="0"/>
        <w:ind w:left="0"/>
        <w:jc w:val="both"/>
      </w:pPr>
      <w:r>
        <w:rPr>
          <w:rFonts w:ascii="Times New Roman"/>
          <w:b w:val="false"/>
          <w:i w:val="false"/>
          <w:color w:val="ff0000"/>
          <w:sz w:val="28"/>
        </w:rPr>
        <w:t xml:space="preserve">      Сноска. Приложение 5 в редакции решения маслихата Айыртауского района Северо-Казахстанской области от 10.12.2013 </w:t>
      </w:r>
      <w:r>
        <w:rPr>
          <w:rFonts w:ascii="Times New Roman"/>
          <w:b w:val="false"/>
          <w:i w:val="false"/>
          <w:color w:val="ff0000"/>
          <w:sz w:val="28"/>
        </w:rPr>
        <w:t>N 5-20-2</w:t>
      </w:r>
      <w:r>
        <w:rPr>
          <w:rFonts w:ascii="Times New Roman"/>
          <w:b w:val="false"/>
          <w:i w:val="false"/>
          <w:color w:val="ff0000"/>
          <w:sz w:val="28"/>
        </w:rPr>
        <w:t xml:space="preserve"> (вводится в действие с 01.01.2013).</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639"/>
        <w:gridCol w:w="1639"/>
        <w:gridCol w:w="4237"/>
        <w:gridCol w:w="3579"/>
      </w:tblGrid>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204263,0</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158863,8</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158863,8</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154353,8</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4510,0</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30992,7</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30992,7</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пунктах</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11135,0</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1862,0</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13489,0</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4356,7</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14406,5</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14406,5</w:t>
            </w: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14406,5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1792"/>
        <w:gridCol w:w="1792"/>
        <w:gridCol w:w="1792"/>
        <w:gridCol w:w="1547"/>
        <w:gridCol w:w="1792"/>
        <w:gridCol w:w="179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сельским округам</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w:t>
            </w:r>
            <w:r>
              <w:br/>
            </w:r>
            <w:r>
              <w:rPr>
                <w:rFonts w:ascii="Times New Roman"/>
                <w:b w:val="false"/>
                <w:i w:val="false"/>
                <w:color w:val="000000"/>
                <w:sz w:val="20"/>
              </w:rPr>
              <w:t>
ние "Аппарат акима Арыкба-</w:t>
            </w:r>
            <w:r>
              <w:br/>
            </w:r>
            <w:r>
              <w:rPr>
                <w:rFonts w:ascii="Times New Roman"/>
                <w:b w:val="false"/>
                <w:i w:val="false"/>
                <w:color w:val="000000"/>
                <w:sz w:val="20"/>
              </w:rPr>
              <w:t>
лыкского сельско-</w:t>
            </w:r>
            <w:r>
              <w:br/>
            </w:r>
            <w:r>
              <w:rPr>
                <w:rFonts w:ascii="Times New Roman"/>
                <w:b w:val="false"/>
                <w:i w:val="false"/>
                <w:color w:val="000000"/>
                <w:sz w:val="20"/>
              </w:rPr>
              <w:t>
го округа"</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Антоновского сельского округа"</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ное учреждение "Аппарат акима Володарского сельского округа"</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w:t>
            </w:r>
            <w:r>
              <w:br/>
            </w:r>
            <w:r>
              <w:rPr>
                <w:rFonts w:ascii="Times New Roman"/>
                <w:b w:val="false"/>
                <w:i w:val="false"/>
                <w:color w:val="000000"/>
                <w:sz w:val="20"/>
              </w:rPr>
              <w:t>
ние "Аппарат акима Гусаков-</w:t>
            </w:r>
            <w:r>
              <w:br/>
            </w:r>
            <w:r>
              <w:rPr>
                <w:rFonts w:ascii="Times New Roman"/>
                <w:b w:val="false"/>
                <w:i w:val="false"/>
                <w:color w:val="000000"/>
                <w:sz w:val="20"/>
              </w:rPr>
              <w:t>
ского сельско-</w:t>
            </w:r>
            <w:r>
              <w:br/>
            </w:r>
            <w:r>
              <w:rPr>
                <w:rFonts w:ascii="Times New Roman"/>
                <w:b w:val="false"/>
                <w:i w:val="false"/>
                <w:color w:val="000000"/>
                <w:sz w:val="20"/>
              </w:rPr>
              <w:t>
го округа"</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w:t>
            </w:r>
            <w:r>
              <w:br/>
            </w:r>
            <w:r>
              <w:rPr>
                <w:rFonts w:ascii="Times New Roman"/>
                <w:b w:val="false"/>
                <w:i w:val="false"/>
                <w:color w:val="000000"/>
                <w:sz w:val="20"/>
              </w:rPr>
              <w:t>
ние "Аппарат акима Елецкого сельско-</w:t>
            </w:r>
            <w:r>
              <w:br/>
            </w:r>
            <w:r>
              <w:rPr>
                <w:rFonts w:ascii="Times New Roman"/>
                <w:b w:val="false"/>
                <w:i w:val="false"/>
                <w:color w:val="000000"/>
                <w:sz w:val="20"/>
              </w:rPr>
              <w:t>
го округа"</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w:t>
            </w:r>
            <w:r>
              <w:br/>
            </w:r>
            <w:r>
              <w:rPr>
                <w:rFonts w:ascii="Times New Roman"/>
                <w:b w:val="false"/>
                <w:i w:val="false"/>
                <w:color w:val="000000"/>
                <w:sz w:val="20"/>
              </w:rPr>
              <w:t>
ние "Аппарат акима Имантаус-</w:t>
            </w:r>
            <w:r>
              <w:br/>
            </w:r>
            <w:r>
              <w:rPr>
                <w:rFonts w:ascii="Times New Roman"/>
                <w:b w:val="false"/>
                <w:i w:val="false"/>
                <w:color w:val="000000"/>
                <w:sz w:val="20"/>
              </w:rPr>
              <w:t>
кого сельского округа"</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 учреждение "Аппарат акима Казанского сельского округа"</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14698,8</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52839,2</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11436,0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9167,8</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12780,1</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10748,6</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13203,0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11694,7</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26330,0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8487,8</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11695,1</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9643,3</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13203,0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11694,7</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26330,0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10543,0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8487,8</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11695,1</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9643,3</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13073</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11414,7</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8187,8</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11565,1</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9513,3</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23725</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23725</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1085,8</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2784,2</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1085,8</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2784,2</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1085,8</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2784,2</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1828"/>
        <w:gridCol w:w="1828"/>
        <w:gridCol w:w="1828"/>
        <w:gridCol w:w="1579"/>
        <w:gridCol w:w="1829"/>
        <w:gridCol w:w="18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w:t>
            </w:r>
            <w:r>
              <w:br/>
            </w:r>
            <w:r>
              <w:rPr>
                <w:rFonts w:ascii="Times New Roman"/>
                <w:b w:val="false"/>
                <w:i w:val="false"/>
                <w:color w:val="000000"/>
                <w:sz w:val="20"/>
              </w:rPr>
              <w:t>
ние "Аппарат акима Каратальского сельско-</w:t>
            </w:r>
            <w:r>
              <w:br/>
            </w:r>
            <w:r>
              <w:rPr>
                <w:rFonts w:ascii="Times New Roman"/>
                <w:b w:val="false"/>
                <w:i w:val="false"/>
                <w:color w:val="000000"/>
                <w:sz w:val="20"/>
              </w:rPr>
              <w:t>
го округа"</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w:t>
            </w:r>
            <w:r>
              <w:br/>
            </w:r>
            <w:r>
              <w:rPr>
                <w:rFonts w:ascii="Times New Roman"/>
                <w:b w:val="false"/>
                <w:i w:val="false"/>
                <w:color w:val="000000"/>
                <w:sz w:val="20"/>
              </w:rPr>
              <w:t>
дение "Аппа-</w:t>
            </w:r>
            <w:r>
              <w:br/>
            </w:r>
            <w:r>
              <w:rPr>
                <w:rFonts w:ascii="Times New Roman"/>
                <w:b w:val="false"/>
                <w:i w:val="false"/>
                <w:color w:val="000000"/>
                <w:sz w:val="20"/>
              </w:rPr>
              <w:t>
рат акима Камсактинского сельс-</w:t>
            </w:r>
            <w:r>
              <w:br/>
            </w:r>
            <w:r>
              <w:rPr>
                <w:rFonts w:ascii="Times New Roman"/>
                <w:b w:val="false"/>
                <w:i w:val="false"/>
                <w:color w:val="000000"/>
                <w:sz w:val="20"/>
              </w:rPr>
              <w:t>
кого окру-</w:t>
            </w:r>
            <w:r>
              <w:br/>
            </w:r>
            <w:r>
              <w:rPr>
                <w:rFonts w:ascii="Times New Roman"/>
                <w:b w:val="false"/>
                <w:i w:val="false"/>
                <w:color w:val="000000"/>
                <w:sz w:val="20"/>
              </w:rPr>
              <w:t>
га"</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w:t>
            </w:r>
            <w:r>
              <w:br/>
            </w:r>
            <w:r>
              <w:rPr>
                <w:rFonts w:ascii="Times New Roman"/>
                <w:b w:val="false"/>
                <w:i w:val="false"/>
                <w:color w:val="000000"/>
                <w:sz w:val="20"/>
              </w:rPr>
              <w:t>
ное учреждение "Ап-</w:t>
            </w:r>
            <w:r>
              <w:br/>
            </w:r>
            <w:r>
              <w:rPr>
                <w:rFonts w:ascii="Times New Roman"/>
                <w:b w:val="false"/>
                <w:i w:val="false"/>
                <w:color w:val="000000"/>
                <w:sz w:val="20"/>
              </w:rPr>
              <w:t>
парат акима Константиновс-</w:t>
            </w:r>
            <w:r>
              <w:br/>
            </w:r>
            <w:r>
              <w:rPr>
                <w:rFonts w:ascii="Times New Roman"/>
                <w:b w:val="false"/>
                <w:i w:val="false"/>
                <w:color w:val="000000"/>
                <w:sz w:val="20"/>
              </w:rPr>
              <w:t>
кого сельского округа"</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w:t>
            </w:r>
            <w:r>
              <w:br/>
            </w:r>
            <w:r>
              <w:rPr>
                <w:rFonts w:ascii="Times New Roman"/>
                <w:b w:val="false"/>
                <w:i w:val="false"/>
                <w:color w:val="000000"/>
                <w:sz w:val="20"/>
              </w:rPr>
              <w:t>
ние "Аппарат акима Лобанов-</w:t>
            </w:r>
            <w:r>
              <w:br/>
            </w:r>
            <w:r>
              <w:rPr>
                <w:rFonts w:ascii="Times New Roman"/>
                <w:b w:val="false"/>
                <w:i w:val="false"/>
                <w:color w:val="000000"/>
                <w:sz w:val="20"/>
              </w:rPr>
              <w:t>
ского сельско-</w:t>
            </w:r>
            <w:r>
              <w:br/>
            </w:r>
            <w:r>
              <w:rPr>
                <w:rFonts w:ascii="Times New Roman"/>
                <w:b w:val="false"/>
                <w:i w:val="false"/>
                <w:color w:val="000000"/>
                <w:sz w:val="20"/>
              </w:rPr>
              <w:t>
го округа"</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w:t>
            </w:r>
            <w:r>
              <w:br/>
            </w:r>
            <w:r>
              <w:rPr>
                <w:rFonts w:ascii="Times New Roman"/>
                <w:b w:val="false"/>
                <w:i w:val="false"/>
                <w:color w:val="000000"/>
                <w:sz w:val="20"/>
              </w:rPr>
              <w:t>
ние "Аппарат акима Нижнебурлукского округа"</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w:t>
            </w:r>
            <w:r>
              <w:br/>
            </w:r>
            <w:r>
              <w:rPr>
                <w:rFonts w:ascii="Times New Roman"/>
                <w:b w:val="false"/>
                <w:i w:val="false"/>
                <w:color w:val="000000"/>
                <w:sz w:val="20"/>
              </w:rPr>
              <w:t>
ние "Аппарат акима Сырымбет-</w:t>
            </w:r>
            <w:r>
              <w:br/>
            </w:r>
            <w:r>
              <w:rPr>
                <w:rFonts w:ascii="Times New Roman"/>
                <w:b w:val="false"/>
                <w:i w:val="false"/>
                <w:color w:val="000000"/>
                <w:sz w:val="20"/>
              </w:rPr>
              <w:t>
ского сельского округа"</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w:t>
            </w:r>
            <w:r>
              <w:br/>
            </w:r>
            <w:r>
              <w:rPr>
                <w:rFonts w:ascii="Times New Roman"/>
                <w:b w:val="false"/>
                <w:i w:val="false"/>
                <w:color w:val="000000"/>
                <w:sz w:val="20"/>
              </w:rPr>
              <w:t>
ние "Аппарат акима Украинского сельского округа"</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9009,7</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12163,6</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12542,2</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9557,1</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11270,9</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12806,0</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8414,7</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10712,2</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8372,1</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10185,9</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10344,0</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8414,7</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10628,0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10712,2</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8372,1</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10185,9</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10344,0</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8284,7</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10498</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10582,2</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8242,1</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10055,9</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w:t>
            </w: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3" w:id="6"/>
          <w:p>
            <w:pPr>
              <w:spacing w:after="20"/>
              <w:ind w:left="20"/>
              <w:jc w:val="both"/>
            </w:pPr>
            <w:r>
              <w:rPr>
                <w:rFonts w:ascii="Times New Roman"/>
                <w:b w:val="false"/>
                <w:i w:val="false"/>
                <w:color w:val="000000"/>
                <w:sz w:val="20"/>
              </w:rPr>
              <w:t xml:space="preserve">
Приложение 6 </w:t>
            </w:r>
            <w:r>
              <w:br/>
            </w:r>
            <w:r>
              <w:rPr>
                <w:rFonts w:ascii="Times New Roman"/>
                <w:b w:val="false"/>
                <w:i w:val="false"/>
                <w:color w:val="000000"/>
                <w:sz w:val="20"/>
              </w:rPr>
              <w:t>
к решению Айыртауского районного маслихата</w:t>
            </w:r>
            <w:r>
              <w:br/>
            </w:r>
            <w:r>
              <w:rPr>
                <w:rFonts w:ascii="Times New Roman"/>
                <w:b w:val="false"/>
                <w:i w:val="false"/>
                <w:color w:val="000000"/>
                <w:sz w:val="20"/>
              </w:rPr>
              <w:t xml:space="preserve">
от 20 декабря 2012 года № 5-11-1 </w:t>
            </w:r>
          </w:p>
          <w:bookmarkEnd w:id="6"/>
        </w:tc>
      </w:tr>
    </w:tbl>
    <w:p>
      <w:pPr>
        <w:spacing w:after="0"/>
        <w:ind w:left="0"/>
        <w:jc w:val="left"/>
      </w:pPr>
      <w:r>
        <w:rPr>
          <w:rFonts w:ascii="Times New Roman"/>
          <w:b/>
          <w:i w:val="false"/>
          <w:color w:val="000000"/>
        </w:rPr>
        <w:t xml:space="preserve"> Бюджетные программы по сельским округам на 2014 год</w:t>
      </w:r>
    </w:p>
    <w:p>
      <w:pPr>
        <w:spacing w:after="0"/>
        <w:ind w:left="0"/>
        <w:jc w:val="both"/>
      </w:pPr>
      <w:r>
        <w:rPr>
          <w:rFonts w:ascii="Times New Roman"/>
          <w:b w:val="false"/>
          <w:i w:val="false"/>
          <w:color w:val="ff0000"/>
          <w:sz w:val="28"/>
        </w:rPr>
        <w:t xml:space="preserve">      Сноска. Приложение 6 в редакции решения маслихата Айыртауского района Северо-Казахстанской области от 6.09.2013 </w:t>
      </w:r>
      <w:r>
        <w:rPr>
          <w:rFonts w:ascii="Times New Roman"/>
          <w:b w:val="false"/>
          <w:i w:val="false"/>
          <w:color w:val="ff0000"/>
          <w:sz w:val="28"/>
        </w:rPr>
        <w:t>N 5-18-1</w:t>
      </w:r>
      <w:r>
        <w:rPr>
          <w:rFonts w:ascii="Times New Roman"/>
          <w:b w:val="false"/>
          <w:i w:val="false"/>
          <w:color w:val="ff0000"/>
          <w:sz w:val="28"/>
        </w:rPr>
        <w:t xml:space="preserve"> (вводится в действие с 01.01.2013).</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473"/>
        <w:gridCol w:w="3094"/>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циона</w:t>
            </w:r>
            <w:r>
              <w:br/>
            </w:r>
            <w:r>
              <w:rPr>
                <w:rFonts w:ascii="Times New Roman"/>
                <w:b w:val="false"/>
                <w:i w:val="false"/>
                <w:color w:val="000000"/>
                <w:sz w:val="20"/>
              </w:rPr>
              <w:t>
льная</w:t>
            </w:r>
            <w:r>
              <w:br/>
            </w:r>
            <w:r>
              <w:rPr>
                <w:rFonts w:ascii="Times New Roman"/>
                <w:b w:val="false"/>
                <w:i w:val="false"/>
                <w:color w:val="000000"/>
                <w:sz w:val="20"/>
              </w:rPr>
              <w:t>
груп-</w:t>
            </w:r>
            <w:r>
              <w:br/>
            </w:r>
            <w:r>
              <w:rPr>
                <w:rFonts w:ascii="Times New Roman"/>
                <w:b w:val="false"/>
                <w:i w:val="false"/>
                <w:color w:val="000000"/>
                <w:sz w:val="20"/>
              </w:rPr>
              <w:t>
па</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w:t>
            </w:r>
            <w:r>
              <w:br/>
            </w:r>
            <w:r>
              <w:rPr>
                <w:rFonts w:ascii="Times New Roman"/>
                <w:b w:val="false"/>
                <w:i w:val="false"/>
                <w:color w:val="000000"/>
                <w:sz w:val="20"/>
              </w:rPr>
              <w:t>
нист</w:t>
            </w:r>
            <w:r>
              <w:br/>
            </w:r>
            <w:r>
              <w:rPr>
                <w:rFonts w:ascii="Times New Roman"/>
                <w:b w:val="false"/>
                <w:i w:val="false"/>
                <w:color w:val="000000"/>
                <w:sz w:val="20"/>
              </w:rPr>
              <w:t>
ратор</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w:t>
            </w:r>
            <w:r>
              <w:br/>
            </w:r>
            <w:r>
              <w:rPr>
                <w:rFonts w:ascii="Times New Roman"/>
                <w:b w:val="false"/>
                <w:i w:val="false"/>
                <w:color w:val="000000"/>
                <w:sz w:val="20"/>
              </w:rPr>
              <w:t>
ма</w:t>
            </w: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170744</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152669</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152669</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152669</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18075</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18075</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пунктах</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15666</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1897"/>
        <w:gridCol w:w="1898"/>
        <w:gridCol w:w="1569"/>
        <w:gridCol w:w="1570"/>
        <w:gridCol w:w="1898"/>
        <w:gridCol w:w="157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сельским округам</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w:t>
            </w:r>
            <w:r>
              <w:br/>
            </w:r>
            <w:r>
              <w:rPr>
                <w:rFonts w:ascii="Times New Roman"/>
                <w:b w:val="false"/>
                <w:i w:val="false"/>
                <w:color w:val="000000"/>
                <w:sz w:val="20"/>
              </w:rPr>
              <w:t>
дарст-</w:t>
            </w:r>
            <w:r>
              <w:br/>
            </w:r>
            <w:r>
              <w:rPr>
                <w:rFonts w:ascii="Times New Roman"/>
                <w:b w:val="false"/>
                <w:i w:val="false"/>
                <w:color w:val="000000"/>
                <w:sz w:val="20"/>
              </w:rPr>
              <w:t>
венное</w:t>
            </w:r>
            <w:r>
              <w:br/>
            </w:r>
            <w:r>
              <w:rPr>
                <w:rFonts w:ascii="Times New Roman"/>
                <w:b w:val="false"/>
                <w:i w:val="false"/>
                <w:color w:val="000000"/>
                <w:sz w:val="20"/>
              </w:rPr>
              <w:t>
учреж-</w:t>
            </w:r>
            <w:r>
              <w:br/>
            </w:r>
            <w:r>
              <w:rPr>
                <w:rFonts w:ascii="Times New Roman"/>
                <w:b w:val="false"/>
                <w:i w:val="false"/>
                <w:color w:val="000000"/>
                <w:sz w:val="20"/>
              </w:rPr>
              <w:t>
дение</w:t>
            </w:r>
            <w:r>
              <w:br/>
            </w:r>
            <w:r>
              <w:rPr>
                <w:rFonts w:ascii="Times New Roman"/>
                <w:b w:val="false"/>
                <w:i w:val="false"/>
                <w:color w:val="000000"/>
                <w:sz w:val="20"/>
              </w:rPr>
              <w:t>
"Аппа-</w:t>
            </w:r>
            <w:r>
              <w:br/>
            </w:r>
            <w:r>
              <w:rPr>
                <w:rFonts w:ascii="Times New Roman"/>
                <w:b w:val="false"/>
                <w:i w:val="false"/>
                <w:color w:val="000000"/>
                <w:sz w:val="20"/>
              </w:rPr>
              <w:t>
рат</w:t>
            </w:r>
            <w:r>
              <w:br/>
            </w:r>
            <w:r>
              <w:rPr>
                <w:rFonts w:ascii="Times New Roman"/>
                <w:b w:val="false"/>
                <w:i w:val="false"/>
                <w:color w:val="000000"/>
                <w:sz w:val="20"/>
              </w:rPr>
              <w:t>
акима</w:t>
            </w:r>
            <w:r>
              <w:br/>
            </w:r>
            <w:r>
              <w:rPr>
                <w:rFonts w:ascii="Times New Roman"/>
                <w:b w:val="false"/>
                <w:i w:val="false"/>
                <w:color w:val="000000"/>
                <w:sz w:val="20"/>
              </w:rPr>
              <w:t>
Арыкба</w:t>
            </w:r>
            <w:r>
              <w:br/>
            </w:r>
            <w:r>
              <w:rPr>
                <w:rFonts w:ascii="Times New Roman"/>
                <w:b w:val="false"/>
                <w:i w:val="false"/>
                <w:color w:val="000000"/>
                <w:sz w:val="20"/>
              </w:rPr>
              <w:t>
лыкско</w:t>
            </w:r>
            <w:r>
              <w:br/>
            </w:r>
            <w:r>
              <w:rPr>
                <w:rFonts w:ascii="Times New Roman"/>
                <w:b w:val="false"/>
                <w:i w:val="false"/>
                <w:color w:val="000000"/>
                <w:sz w:val="20"/>
              </w:rPr>
              <w:t>
го</w:t>
            </w:r>
            <w:r>
              <w:br/>
            </w:r>
            <w:r>
              <w:rPr>
                <w:rFonts w:ascii="Times New Roman"/>
                <w:b w:val="false"/>
                <w:i w:val="false"/>
                <w:color w:val="000000"/>
                <w:sz w:val="20"/>
              </w:rPr>
              <w:t>
сельс-</w:t>
            </w:r>
            <w:r>
              <w:br/>
            </w:r>
            <w:r>
              <w:rPr>
                <w:rFonts w:ascii="Times New Roman"/>
                <w:b w:val="false"/>
                <w:i w:val="false"/>
                <w:color w:val="000000"/>
                <w:sz w:val="20"/>
              </w:rPr>
              <w:t>
кого</w:t>
            </w:r>
            <w:r>
              <w:br/>
            </w:r>
            <w:r>
              <w:rPr>
                <w:rFonts w:ascii="Times New Roman"/>
                <w:b w:val="false"/>
                <w:i w:val="false"/>
                <w:color w:val="000000"/>
                <w:sz w:val="20"/>
              </w:rPr>
              <w:t>
окру-</w:t>
            </w:r>
            <w:r>
              <w:br/>
            </w:r>
            <w:r>
              <w:rPr>
                <w:rFonts w:ascii="Times New Roman"/>
                <w:b w:val="false"/>
                <w:i w:val="false"/>
                <w:color w:val="000000"/>
                <w:sz w:val="20"/>
              </w:rPr>
              <w:t>
га"</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w:t>
            </w:r>
            <w:r>
              <w:br/>
            </w:r>
            <w:r>
              <w:rPr>
                <w:rFonts w:ascii="Times New Roman"/>
                <w:b w:val="false"/>
                <w:i w:val="false"/>
                <w:color w:val="000000"/>
                <w:sz w:val="20"/>
              </w:rPr>
              <w:t>
рат</w:t>
            </w:r>
            <w:r>
              <w:br/>
            </w:r>
            <w:r>
              <w:rPr>
                <w:rFonts w:ascii="Times New Roman"/>
                <w:b w:val="false"/>
                <w:i w:val="false"/>
                <w:color w:val="000000"/>
                <w:sz w:val="20"/>
              </w:rPr>
              <w:t>
акима</w:t>
            </w:r>
            <w:r>
              <w:br/>
            </w:r>
            <w:r>
              <w:rPr>
                <w:rFonts w:ascii="Times New Roman"/>
                <w:b w:val="false"/>
                <w:i w:val="false"/>
                <w:color w:val="000000"/>
                <w:sz w:val="20"/>
              </w:rPr>
              <w:t>
Антонов</w:t>
            </w:r>
            <w:r>
              <w:br/>
            </w:r>
            <w:r>
              <w:rPr>
                <w:rFonts w:ascii="Times New Roman"/>
                <w:b w:val="false"/>
                <w:i w:val="false"/>
                <w:color w:val="000000"/>
                <w:sz w:val="20"/>
              </w:rPr>
              <w:t>
ского</w:t>
            </w:r>
            <w:r>
              <w:br/>
            </w:r>
            <w:r>
              <w:rPr>
                <w:rFonts w:ascii="Times New Roman"/>
                <w:b w:val="false"/>
                <w:i w:val="false"/>
                <w:color w:val="000000"/>
                <w:sz w:val="20"/>
              </w:rPr>
              <w:t>
сельско</w:t>
            </w:r>
            <w:r>
              <w:br/>
            </w:r>
            <w:r>
              <w:rPr>
                <w:rFonts w:ascii="Times New Roman"/>
                <w:b w:val="false"/>
                <w:i w:val="false"/>
                <w:color w:val="000000"/>
                <w:sz w:val="20"/>
              </w:rPr>
              <w:t>
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Володарс-</w:t>
            </w:r>
            <w:r>
              <w:br/>
            </w:r>
            <w:r>
              <w:rPr>
                <w:rFonts w:ascii="Times New Roman"/>
                <w:b w:val="false"/>
                <w:i w:val="false"/>
                <w:color w:val="000000"/>
                <w:sz w:val="20"/>
              </w:rPr>
              <w:t>
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Гусаковс-</w:t>
            </w:r>
            <w:r>
              <w:br/>
            </w:r>
            <w:r>
              <w:rPr>
                <w:rFonts w:ascii="Times New Roman"/>
                <w:b w:val="false"/>
                <w:i w:val="false"/>
                <w:color w:val="000000"/>
                <w:sz w:val="20"/>
              </w:rPr>
              <w:t>
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Елецкого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Имантаус-</w:t>
            </w:r>
            <w:r>
              <w:br/>
            </w:r>
            <w:r>
              <w:rPr>
                <w:rFonts w:ascii="Times New Roman"/>
                <w:b w:val="false"/>
                <w:i w:val="false"/>
                <w:color w:val="000000"/>
                <w:sz w:val="20"/>
              </w:rPr>
              <w:t>
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Казанско-</w:t>
            </w:r>
            <w:r>
              <w:br/>
            </w:r>
            <w:r>
              <w:rPr>
                <w:rFonts w:ascii="Times New Roman"/>
                <w:b w:val="false"/>
                <w:i w:val="false"/>
                <w:color w:val="000000"/>
                <w:sz w:val="20"/>
              </w:rPr>
              <w:t>
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13017</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40163</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25773</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25773</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25773</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14390</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14390</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11981</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8"/>
        <w:gridCol w:w="2004"/>
        <w:gridCol w:w="1658"/>
        <w:gridCol w:w="2005"/>
        <w:gridCol w:w="1658"/>
        <w:gridCol w:w="1658"/>
        <w:gridCol w:w="1659"/>
      </w:tblGrid>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w:t>
            </w:r>
            <w:r>
              <w:br/>
            </w:r>
            <w:r>
              <w:rPr>
                <w:rFonts w:ascii="Times New Roman"/>
                <w:b w:val="false"/>
                <w:i w:val="false"/>
                <w:color w:val="000000"/>
                <w:sz w:val="20"/>
              </w:rPr>
              <w:t>
рат</w:t>
            </w:r>
            <w:r>
              <w:br/>
            </w:r>
            <w:r>
              <w:rPr>
                <w:rFonts w:ascii="Times New Roman"/>
                <w:b w:val="false"/>
                <w:i w:val="false"/>
                <w:color w:val="000000"/>
                <w:sz w:val="20"/>
              </w:rPr>
              <w:t>
акима</w:t>
            </w:r>
            <w:r>
              <w:br/>
            </w:r>
            <w:r>
              <w:rPr>
                <w:rFonts w:ascii="Times New Roman"/>
                <w:b w:val="false"/>
                <w:i w:val="false"/>
                <w:color w:val="000000"/>
                <w:sz w:val="20"/>
              </w:rPr>
              <w:t>
Карата-</w:t>
            </w:r>
            <w:r>
              <w:br/>
            </w:r>
            <w:r>
              <w:rPr>
                <w:rFonts w:ascii="Times New Roman"/>
                <w:b w:val="false"/>
                <w:i w:val="false"/>
                <w:color w:val="000000"/>
                <w:sz w:val="20"/>
              </w:rPr>
              <w:t>
льского</w:t>
            </w:r>
            <w:r>
              <w:br/>
            </w:r>
            <w:r>
              <w:rPr>
                <w:rFonts w:ascii="Times New Roman"/>
                <w:b w:val="false"/>
                <w:i w:val="false"/>
                <w:color w:val="000000"/>
                <w:sz w:val="20"/>
              </w:rPr>
              <w:t>
сельско</w:t>
            </w:r>
            <w:r>
              <w:br/>
            </w:r>
            <w:r>
              <w:rPr>
                <w:rFonts w:ascii="Times New Roman"/>
                <w:b w:val="false"/>
                <w:i w:val="false"/>
                <w:color w:val="000000"/>
                <w:sz w:val="20"/>
              </w:rPr>
              <w:t>
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w:t>
            </w:r>
            <w:r>
              <w:br/>
            </w:r>
            <w:r>
              <w:rPr>
                <w:rFonts w:ascii="Times New Roman"/>
                <w:b w:val="false"/>
                <w:i w:val="false"/>
                <w:color w:val="000000"/>
                <w:sz w:val="20"/>
              </w:rPr>
              <w:t>
ствен-</w:t>
            </w:r>
            <w:r>
              <w:br/>
            </w:r>
            <w:r>
              <w:rPr>
                <w:rFonts w:ascii="Times New Roman"/>
                <w:b w:val="false"/>
                <w:i w:val="false"/>
                <w:color w:val="000000"/>
                <w:sz w:val="20"/>
              </w:rPr>
              <w:t>
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w:t>
            </w:r>
            <w:r>
              <w:br/>
            </w:r>
            <w:r>
              <w:rPr>
                <w:rFonts w:ascii="Times New Roman"/>
                <w:b w:val="false"/>
                <w:i w:val="false"/>
                <w:color w:val="000000"/>
                <w:sz w:val="20"/>
              </w:rPr>
              <w:t>
рат</w:t>
            </w:r>
            <w:r>
              <w:br/>
            </w:r>
            <w:r>
              <w:rPr>
                <w:rFonts w:ascii="Times New Roman"/>
                <w:b w:val="false"/>
                <w:i w:val="false"/>
                <w:color w:val="000000"/>
                <w:sz w:val="20"/>
              </w:rPr>
              <w:t>
акима</w:t>
            </w:r>
            <w:r>
              <w:br/>
            </w:r>
            <w:r>
              <w:rPr>
                <w:rFonts w:ascii="Times New Roman"/>
                <w:b w:val="false"/>
                <w:i w:val="false"/>
                <w:color w:val="000000"/>
                <w:sz w:val="20"/>
              </w:rPr>
              <w:t>
Камсак-</w:t>
            </w:r>
            <w:r>
              <w:br/>
            </w:r>
            <w:r>
              <w:rPr>
                <w:rFonts w:ascii="Times New Roman"/>
                <w:b w:val="false"/>
                <w:i w:val="false"/>
                <w:color w:val="000000"/>
                <w:sz w:val="20"/>
              </w:rPr>
              <w:t>
тинско-</w:t>
            </w:r>
            <w:r>
              <w:br/>
            </w:r>
            <w:r>
              <w:rPr>
                <w:rFonts w:ascii="Times New Roman"/>
                <w:b w:val="false"/>
                <w:i w:val="false"/>
                <w:color w:val="000000"/>
                <w:sz w:val="20"/>
              </w:rPr>
              <w:t>
го</w:t>
            </w:r>
            <w:r>
              <w:br/>
            </w:r>
            <w:r>
              <w:rPr>
                <w:rFonts w:ascii="Times New Roman"/>
                <w:b w:val="false"/>
                <w:i w:val="false"/>
                <w:color w:val="000000"/>
                <w:sz w:val="20"/>
              </w:rPr>
              <w:t>
сель-</w:t>
            </w:r>
            <w:r>
              <w:br/>
            </w:r>
            <w:r>
              <w:rPr>
                <w:rFonts w:ascii="Times New Roman"/>
                <w:b w:val="false"/>
                <w:i w:val="false"/>
                <w:color w:val="000000"/>
                <w:sz w:val="20"/>
              </w:rPr>
              <w:t>
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w:t>
            </w:r>
            <w:r>
              <w:br/>
            </w:r>
            <w:r>
              <w:rPr>
                <w:rFonts w:ascii="Times New Roman"/>
                <w:b w:val="false"/>
                <w:i w:val="false"/>
                <w:color w:val="000000"/>
                <w:sz w:val="20"/>
              </w:rPr>
              <w:t>
твенное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Констан-</w:t>
            </w:r>
            <w:r>
              <w:br/>
            </w:r>
            <w:r>
              <w:rPr>
                <w:rFonts w:ascii="Times New Roman"/>
                <w:b w:val="false"/>
                <w:i w:val="false"/>
                <w:color w:val="000000"/>
                <w:sz w:val="20"/>
              </w:rPr>
              <w:t>
тиновско</w:t>
            </w:r>
            <w:r>
              <w:br/>
            </w:r>
            <w:r>
              <w:rPr>
                <w:rFonts w:ascii="Times New Roman"/>
                <w:b w:val="false"/>
                <w:i w:val="false"/>
                <w:color w:val="000000"/>
                <w:sz w:val="20"/>
              </w:rPr>
              <w:t>
го сель-</w:t>
            </w:r>
            <w:r>
              <w:br/>
            </w:r>
            <w:r>
              <w:rPr>
                <w:rFonts w:ascii="Times New Roman"/>
                <w:b w:val="false"/>
                <w:i w:val="false"/>
                <w:color w:val="000000"/>
                <w:sz w:val="20"/>
              </w:rPr>
              <w:t>
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w:t>
            </w:r>
            <w:r>
              <w:br/>
            </w:r>
            <w:r>
              <w:rPr>
                <w:rFonts w:ascii="Times New Roman"/>
                <w:b w:val="false"/>
                <w:i w:val="false"/>
                <w:color w:val="000000"/>
                <w:sz w:val="20"/>
              </w:rPr>
              <w:t>
твенное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Лобановс</w:t>
            </w:r>
            <w:r>
              <w:br/>
            </w:r>
            <w:r>
              <w:rPr>
                <w:rFonts w:ascii="Times New Roman"/>
                <w:b w:val="false"/>
                <w:i w:val="false"/>
                <w:color w:val="000000"/>
                <w:sz w:val="20"/>
              </w:rPr>
              <w:t>
кого</w:t>
            </w:r>
            <w:r>
              <w:br/>
            </w:r>
            <w:r>
              <w:rPr>
                <w:rFonts w:ascii="Times New Roman"/>
                <w:b w:val="false"/>
                <w:i w:val="false"/>
                <w:color w:val="000000"/>
                <w:sz w:val="20"/>
              </w:rPr>
              <w:t>
сельско-</w:t>
            </w:r>
            <w:r>
              <w:br/>
            </w:r>
            <w:r>
              <w:rPr>
                <w:rFonts w:ascii="Times New Roman"/>
                <w:b w:val="false"/>
                <w:i w:val="false"/>
                <w:color w:val="000000"/>
                <w:sz w:val="20"/>
              </w:rPr>
              <w:t>
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Нижнебур-</w:t>
            </w:r>
            <w:r>
              <w:br/>
            </w:r>
            <w:r>
              <w:rPr>
                <w:rFonts w:ascii="Times New Roman"/>
                <w:b w:val="false"/>
                <w:i w:val="false"/>
                <w:color w:val="000000"/>
                <w:sz w:val="20"/>
              </w:rPr>
              <w:t>
лукского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Сырымбет-</w:t>
            </w:r>
            <w:r>
              <w:br/>
            </w:r>
            <w:r>
              <w:rPr>
                <w:rFonts w:ascii="Times New Roman"/>
                <w:b w:val="false"/>
                <w:i w:val="false"/>
                <w:color w:val="000000"/>
                <w:sz w:val="20"/>
              </w:rPr>
              <w:t>
ского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Украинско</w:t>
            </w:r>
            <w:r>
              <w:br/>
            </w:r>
            <w:r>
              <w:rPr>
                <w:rFonts w:ascii="Times New Roman"/>
                <w:b w:val="false"/>
                <w:i w:val="false"/>
                <w:color w:val="000000"/>
                <w:sz w:val="20"/>
              </w:rPr>
              <w:t>
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10372</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9194</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 w:id="7"/>
          <w:p>
            <w:pPr>
              <w:spacing w:after="20"/>
              <w:ind w:left="20"/>
              <w:jc w:val="both"/>
            </w:pPr>
            <w:r>
              <w:rPr>
                <w:rFonts w:ascii="Times New Roman"/>
                <w:b w:val="false"/>
                <w:i w:val="false"/>
                <w:color w:val="000000"/>
                <w:sz w:val="20"/>
              </w:rPr>
              <w:t xml:space="preserve">
Приложение 7 </w:t>
            </w:r>
            <w:r>
              <w:br/>
            </w:r>
            <w:r>
              <w:rPr>
                <w:rFonts w:ascii="Times New Roman"/>
                <w:b w:val="false"/>
                <w:i w:val="false"/>
                <w:color w:val="000000"/>
                <w:sz w:val="20"/>
              </w:rPr>
              <w:t>
к решению Айыртауского районного маслихата</w:t>
            </w:r>
            <w:r>
              <w:br/>
            </w:r>
            <w:r>
              <w:rPr>
                <w:rFonts w:ascii="Times New Roman"/>
                <w:b w:val="false"/>
                <w:i w:val="false"/>
                <w:color w:val="000000"/>
                <w:sz w:val="20"/>
              </w:rPr>
              <w:t xml:space="preserve">
от 20 декабря 2012 года № 5-11-1 </w:t>
            </w:r>
          </w:p>
          <w:bookmarkEnd w:id="7"/>
        </w:tc>
      </w:tr>
    </w:tbl>
    <w:p>
      <w:pPr>
        <w:spacing w:after="0"/>
        <w:ind w:left="0"/>
        <w:jc w:val="left"/>
      </w:pPr>
      <w:r>
        <w:rPr>
          <w:rFonts w:ascii="Times New Roman"/>
          <w:b/>
          <w:i w:val="false"/>
          <w:color w:val="000000"/>
        </w:rPr>
        <w:t xml:space="preserve"> Бюджетные программы по сельским округам на 2015 год</w:t>
      </w:r>
    </w:p>
    <w:p>
      <w:pPr>
        <w:spacing w:after="0"/>
        <w:ind w:left="0"/>
        <w:jc w:val="both"/>
      </w:pPr>
      <w:r>
        <w:rPr>
          <w:rFonts w:ascii="Times New Roman"/>
          <w:b w:val="false"/>
          <w:i w:val="false"/>
          <w:color w:val="ff0000"/>
          <w:sz w:val="28"/>
        </w:rPr>
        <w:t xml:space="preserve">      Сноска. Приложение 7 в редакции решения маслихата Айыртауского района Северо-Казахстанской области от 6.09.2013 </w:t>
      </w:r>
      <w:r>
        <w:rPr>
          <w:rFonts w:ascii="Times New Roman"/>
          <w:b w:val="false"/>
          <w:i w:val="false"/>
          <w:color w:val="ff0000"/>
          <w:sz w:val="28"/>
        </w:rPr>
        <w:t>N 5-18-1</w:t>
      </w:r>
      <w:r>
        <w:rPr>
          <w:rFonts w:ascii="Times New Roman"/>
          <w:b w:val="false"/>
          <w:i w:val="false"/>
          <w:color w:val="ff0000"/>
          <w:sz w:val="28"/>
        </w:rPr>
        <w:t xml:space="preserve"> (вводится в действие с 01.01.2013).</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170"/>
        <w:gridCol w:w="3213"/>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наль</w:t>
            </w:r>
            <w:r>
              <w:br/>
            </w:r>
            <w:r>
              <w:rPr>
                <w:rFonts w:ascii="Times New Roman"/>
                <w:b w:val="false"/>
                <w:i w:val="false"/>
                <w:color w:val="000000"/>
                <w:sz w:val="20"/>
              </w:rPr>
              <w:t>
ная</w:t>
            </w:r>
            <w:r>
              <w:br/>
            </w:r>
            <w:r>
              <w:rPr>
                <w:rFonts w:ascii="Times New Roman"/>
                <w:b w:val="false"/>
                <w:i w:val="false"/>
                <w:color w:val="000000"/>
                <w:sz w:val="20"/>
              </w:rPr>
              <w:t>
груп</w:t>
            </w:r>
            <w:r>
              <w:br/>
            </w:r>
            <w:r>
              <w:rPr>
                <w:rFonts w:ascii="Times New Roman"/>
                <w:b w:val="false"/>
                <w:i w:val="false"/>
                <w:color w:val="000000"/>
                <w:sz w:val="20"/>
              </w:rPr>
              <w:t>
па</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w:t>
            </w:r>
            <w:r>
              <w:br/>
            </w:r>
            <w:r>
              <w:rPr>
                <w:rFonts w:ascii="Times New Roman"/>
                <w:b w:val="false"/>
                <w:i w:val="false"/>
                <w:color w:val="000000"/>
                <w:sz w:val="20"/>
              </w:rPr>
              <w:t>
тор</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w:t>
            </w:r>
            <w:r>
              <w:br/>
            </w:r>
            <w:r>
              <w:rPr>
                <w:rFonts w:ascii="Times New Roman"/>
                <w:b w:val="false"/>
                <w:i w:val="false"/>
                <w:color w:val="000000"/>
                <w:sz w:val="20"/>
              </w:rPr>
              <w:t>
ма</w:t>
            </w: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170668</w:t>
            </w: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152669</w:t>
            </w: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152669</w:t>
            </w: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поселка,села,сельского округа</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152669</w:t>
            </w: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17999</w:t>
            </w: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17999</w:t>
            </w: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пунктах</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r>
              <w:br/>
            </w:r>
            <w:r>
              <w:rPr>
                <w:rFonts w:ascii="Times New Roman"/>
                <w:b w:val="false"/>
                <w:i w:val="false"/>
                <w:color w:val="000000"/>
                <w:sz w:val="20"/>
              </w:rPr>
              <w:t>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водоснабжения населенных пунктов</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1897"/>
        <w:gridCol w:w="1898"/>
        <w:gridCol w:w="1569"/>
        <w:gridCol w:w="1570"/>
        <w:gridCol w:w="1898"/>
        <w:gridCol w:w="157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сельским округам</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w:t>
            </w:r>
            <w:r>
              <w:br/>
            </w:r>
            <w:r>
              <w:rPr>
                <w:rFonts w:ascii="Times New Roman"/>
                <w:b w:val="false"/>
                <w:i w:val="false"/>
                <w:color w:val="000000"/>
                <w:sz w:val="20"/>
              </w:rPr>
              <w:t>
твенное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Арыкба-</w:t>
            </w:r>
            <w:r>
              <w:br/>
            </w:r>
            <w:r>
              <w:rPr>
                <w:rFonts w:ascii="Times New Roman"/>
                <w:b w:val="false"/>
                <w:i w:val="false"/>
                <w:color w:val="000000"/>
                <w:sz w:val="20"/>
              </w:rPr>
              <w:t>
лыкского</w:t>
            </w:r>
            <w:r>
              <w:br/>
            </w:r>
            <w:r>
              <w:rPr>
                <w:rFonts w:ascii="Times New Roman"/>
                <w:b w:val="false"/>
                <w:i w:val="false"/>
                <w:color w:val="000000"/>
                <w:sz w:val="20"/>
              </w:rPr>
              <w:t>
сельско-</w:t>
            </w:r>
            <w:r>
              <w:br/>
            </w:r>
            <w:r>
              <w:rPr>
                <w:rFonts w:ascii="Times New Roman"/>
                <w:b w:val="false"/>
                <w:i w:val="false"/>
                <w:color w:val="000000"/>
                <w:sz w:val="20"/>
              </w:rPr>
              <w:t>
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Антоновс-</w:t>
            </w:r>
            <w:r>
              <w:br/>
            </w:r>
            <w:r>
              <w:rPr>
                <w:rFonts w:ascii="Times New Roman"/>
                <w:b w:val="false"/>
                <w:i w:val="false"/>
                <w:color w:val="000000"/>
                <w:sz w:val="20"/>
              </w:rPr>
              <w:t>
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w:t>
            </w:r>
            <w:r>
              <w:br/>
            </w:r>
            <w:r>
              <w:rPr>
                <w:rFonts w:ascii="Times New Roman"/>
                <w:b w:val="false"/>
                <w:i w:val="false"/>
                <w:color w:val="000000"/>
                <w:sz w:val="20"/>
              </w:rPr>
              <w:t>
твенное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Володарс</w:t>
            </w:r>
            <w:r>
              <w:br/>
            </w:r>
            <w:r>
              <w:rPr>
                <w:rFonts w:ascii="Times New Roman"/>
                <w:b w:val="false"/>
                <w:i w:val="false"/>
                <w:color w:val="000000"/>
                <w:sz w:val="20"/>
              </w:rPr>
              <w:t>
кого</w:t>
            </w:r>
            <w:r>
              <w:br/>
            </w:r>
            <w:r>
              <w:rPr>
                <w:rFonts w:ascii="Times New Roman"/>
                <w:b w:val="false"/>
                <w:i w:val="false"/>
                <w:color w:val="000000"/>
                <w:sz w:val="20"/>
              </w:rPr>
              <w:t>
сельско-</w:t>
            </w:r>
            <w:r>
              <w:br/>
            </w:r>
            <w:r>
              <w:rPr>
                <w:rFonts w:ascii="Times New Roman"/>
                <w:b w:val="false"/>
                <w:i w:val="false"/>
                <w:color w:val="000000"/>
                <w:sz w:val="20"/>
              </w:rPr>
              <w:t>
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Гусаковс-</w:t>
            </w:r>
            <w:r>
              <w:br/>
            </w:r>
            <w:r>
              <w:rPr>
                <w:rFonts w:ascii="Times New Roman"/>
                <w:b w:val="false"/>
                <w:i w:val="false"/>
                <w:color w:val="000000"/>
                <w:sz w:val="20"/>
              </w:rPr>
              <w:t>
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Елецкого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Имантаус-</w:t>
            </w:r>
            <w:r>
              <w:br/>
            </w:r>
            <w:r>
              <w:rPr>
                <w:rFonts w:ascii="Times New Roman"/>
                <w:b w:val="false"/>
                <w:i w:val="false"/>
                <w:color w:val="000000"/>
                <w:sz w:val="20"/>
              </w:rPr>
              <w:t>
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Казанско-</w:t>
            </w:r>
            <w:r>
              <w:br/>
            </w:r>
            <w:r>
              <w:rPr>
                <w:rFonts w:ascii="Times New Roman"/>
                <w:b w:val="false"/>
                <w:i w:val="false"/>
                <w:color w:val="000000"/>
                <w:sz w:val="20"/>
              </w:rPr>
              <w:t>
го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13017</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12012</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40087</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25773</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25773</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25773</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11234</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14314</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11905</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8"/>
        <w:gridCol w:w="2004"/>
        <w:gridCol w:w="1658"/>
        <w:gridCol w:w="2005"/>
        <w:gridCol w:w="1658"/>
        <w:gridCol w:w="1658"/>
        <w:gridCol w:w="1659"/>
      </w:tblGrid>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w:t>
            </w:r>
            <w:r>
              <w:br/>
            </w:r>
            <w:r>
              <w:rPr>
                <w:rFonts w:ascii="Times New Roman"/>
                <w:b w:val="false"/>
                <w:i w:val="false"/>
                <w:color w:val="000000"/>
                <w:sz w:val="20"/>
              </w:rPr>
              <w:t>
твенное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Караталь</w:t>
            </w:r>
            <w:r>
              <w:br/>
            </w:r>
            <w:r>
              <w:rPr>
                <w:rFonts w:ascii="Times New Roman"/>
                <w:b w:val="false"/>
                <w:i w:val="false"/>
                <w:color w:val="000000"/>
                <w:sz w:val="20"/>
              </w:rPr>
              <w:t>
ского</w:t>
            </w:r>
            <w:r>
              <w:br/>
            </w:r>
            <w:r>
              <w:rPr>
                <w:rFonts w:ascii="Times New Roman"/>
                <w:b w:val="false"/>
                <w:i w:val="false"/>
                <w:color w:val="000000"/>
                <w:sz w:val="20"/>
              </w:rPr>
              <w:t>
сельско-</w:t>
            </w:r>
            <w:r>
              <w:br/>
            </w:r>
            <w:r>
              <w:rPr>
                <w:rFonts w:ascii="Times New Roman"/>
                <w:b w:val="false"/>
                <w:i w:val="false"/>
                <w:color w:val="000000"/>
                <w:sz w:val="20"/>
              </w:rPr>
              <w:t>
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w:t>
            </w:r>
            <w:r>
              <w:br/>
            </w:r>
            <w:r>
              <w:rPr>
                <w:rFonts w:ascii="Times New Roman"/>
                <w:b w:val="false"/>
                <w:i w:val="false"/>
                <w:color w:val="000000"/>
                <w:sz w:val="20"/>
              </w:rPr>
              <w:t>
твенное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Камсакти</w:t>
            </w:r>
            <w:r>
              <w:br/>
            </w:r>
            <w:r>
              <w:rPr>
                <w:rFonts w:ascii="Times New Roman"/>
                <w:b w:val="false"/>
                <w:i w:val="false"/>
                <w:color w:val="000000"/>
                <w:sz w:val="20"/>
              </w:rPr>
              <w:t>
нского</w:t>
            </w:r>
            <w:r>
              <w:br/>
            </w:r>
            <w:r>
              <w:rPr>
                <w:rFonts w:ascii="Times New Roman"/>
                <w:b w:val="false"/>
                <w:i w:val="false"/>
                <w:color w:val="000000"/>
                <w:sz w:val="20"/>
              </w:rPr>
              <w:t>
сельско-</w:t>
            </w:r>
            <w:r>
              <w:br/>
            </w:r>
            <w:r>
              <w:rPr>
                <w:rFonts w:ascii="Times New Roman"/>
                <w:b w:val="false"/>
                <w:i w:val="false"/>
                <w:color w:val="000000"/>
                <w:sz w:val="20"/>
              </w:rPr>
              <w:t>
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w:t>
            </w:r>
            <w:r>
              <w:br/>
            </w:r>
            <w:r>
              <w:rPr>
                <w:rFonts w:ascii="Times New Roman"/>
                <w:b w:val="false"/>
                <w:i w:val="false"/>
                <w:color w:val="000000"/>
                <w:sz w:val="20"/>
              </w:rPr>
              <w:t>
твенное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Констан-</w:t>
            </w:r>
            <w:r>
              <w:br/>
            </w:r>
            <w:r>
              <w:rPr>
                <w:rFonts w:ascii="Times New Roman"/>
                <w:b w:val="false"/>
                <w:i w:val="false"/>
                <w:color w:val="000000"/>
                <w:sz w:val="20"/>
              </w:rPr>
              <w:t>
тиновско</w:t>
            </w:r>
            <w:r>
              <w:br/>
            </w:r>
            <w:r>
              <w:rPr>
                <w:rFonts w:ascii="Times New Roman"/>
                <w:b w:val="false"/>
                <w:i w:val="false"/>
                <w:color w:val="000000"/>
                <w:sz w:val="20"/>
              </w:rPr>
              <w:t>
го сель-</w:t>
            </w:r>
            <w:r>
              <w:br/>
            </w:r>
            <w:r>
              <w:rPr>
                <w:rFonts w:ascii="Times New Roman"/>
                <w:b w:val="false"/>
                <w:i w:val="false"/>
                <w:color w:val="000000"/>
                <w:sz w:val="20"/>
              </w:rPr>
              <w:t>
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w:t>
            </w:r>
            <w:r>
              <w:br/>
            </w:r>
            <w:r>
              <w:rPr>
                <w:rFonts w:ascii="Times New Roman"/>
                <w:b w:val="false"/>
                <w:i w:val="false"/>
                <w:color w:val="000000"/>
                <w:sz w:val="20"/>
              </w:rPr>
              <w:t>
твенное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Лобановс</w:t>
            </w:r>
            <w:r>
              <w:br/>
            </w:r>
            <w:r>
              <w:rPr>
                <w:rFonts w:ascii="Times New Roman"/>
                <w:b w:val="false"/>
                <w:i w:val="false"/>
                <w:color w:val="000000"/>
                <w:sz w:val="20"/>
              </w:rPr>
              <w:t>
кого</w:t>
            </w:r>
            <w:r>
              <w:br/>
            </w:r>
            <w:r>
              <w:rPr>
                <w:rFonts w:ascii="Times New Roman"/>
                <w:b w:val="false"/>
                <w:i w:val="false"/>
                <w:color w:val="000000"/>
                <w:sz w:val="20"/>
              </w:rPr>
              <w:t>
сельско-</w:t>
            </w:r>
            <w:r>
              <w:br/>
            </w:r>
            <w:r>
              <w:rPr>
                <w:rFonts w:ascii="Times New Roman"/>
                <w:b w:val="false"/>
                <w:i w:val="false"/>
                <w:color w:val="000000"/>
                <w:sz w:val="20"/>
              </w:rPr>
              <w:t>
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Нижнебур-</w:t>
            </w:r>
            <w:r>
              <w:br/>
            </w:r>
            <w:r>
              <w:rPr>
                <w:rFonts w:ascii="Times New Roman"/>
                <w:b w:val="false"/>
                <w:i w:val="false"/>
                <w:color w:val="000000"/>
                <w:sz w:val="20"/>
              </w:rPr>
              <w:t>
лукского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Сырымбетс</w:t>
            </w:r>
            <w:r>
              <w:br/>
            </w:r>
            <w:r>
              <w:rPr>
                <w:rFonts w:ascii="Times New Roman"/>
                <w:b w:val="false"/>
                <w:i w:val="false"/>
                <w:color w:val="000000"/>
                <w:sz w:val="20"/>
              </w:rPr>
              <w:t>
кого</w:t>
            </w:r>
            <w:r>
              <w:br/>
            </w:r>
            <w:r>
              <w:rPr>
                <w:rFonts w:ascii="Times New Roman"/>
                <w:b w:val="false"/>
                <w:i w:val="false"/>
                <w:color w:val="000000"/>
                <w:sz w:val="20"/>
              </w:rPr>
              <w:t>
сельского</w:t>
            </w:r>
            <w:r>
              <w:br/>
            </w:r>
            <w:r>
              <w:rPr>
                <w:rFonts w:ascii="Times New Roman"/>
                <w:b w:val="false"/>
                <w:i w:val="false"/>
                <w:color w:val="000000"/>
                <w:sz w:val="20"/>
              </w:rPr>
              <w:t>
округа"</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w:t>
            </w:r>
            <w:r>
              <w:br/>
            </w:r>
            <w:r>
              <w:rPr>
                <w:rFonts w:ascii="Times New Roman"/>
                <w:b w:val="false"/>
                <w:i w:val="false"/>
                <w:color w:val="000000"/>
                <w:sz w:val="20"/>
              </w:rPr>
              <w:t>
твенное</w:t>
            </w:r>
            <w:r>
              <w:br/>
            </w:r>
            <w:r>
              <w:rPr>
                <w:rFonts w:ascii="Times New Roman"/>
                <w:b w:val="false"/>
                <w:i w:val="false"/>
                <w:color w:val="000000"/>
                <w:sz w:val="20"/>
              </w:rPr>
              <w:t>
учрежде-</w:t>
            </w:r>
            <w:r>
              <w:br/>
            </w:r>
            <w:r>
              <w:rPr>
                <w:rFonts w:ascii="Times New Roman"/>
                <w:b w:val="false"/>
                <w:i w:val="false"/>
                <w:color w:val="000000"/>
                <w:sz w:val="20"/>
              </w:rPr>
              <w:t>
ние</w:t>
            </w:r>
            <w:r>
              <w:br/>
            </w:r>
            <w:r>
              <w:rPr>
                <w:rFonts w:ascii="Times New Roman"/>
                <w:b w:val="false"/>
                <w:i w:val="false"/>
                <w:color w:val="000000"/>
                <w:sz w:val="20"/>
              </w:rPr>
              <w:t>
"Аппарат</w:t>
            </w:r>
            <w:r>
              <w:br/>
            </w:r>
            <w:r>
              <w:rPr>
                <w:rFonts w:ascii="Times New Roman"/>
                <w:b w:val="false"/>
                <w:i w:val="false"/>
                <w:color w:val="000000"/>
                <w:sz w:val="20"/>
              </w:rPr>
              <w:t>
акима</w:t>
            </w:r>
            <w:r>
              <w:br/>
            </w:r>
            <w:r>
              <w:rPr>
                <w:rFonts w:ascii="Times New Roman"/>
                <w:b w:val="false"/>
                <w:i w:val="false"/>
                <w:color w:val="000000"/>
                <w:sz w:val="20"/>
              </w:rPr>
              <w:t>
Украинс-</w:t>
            </w:r>
            <w:r>
              <w:br/>
            </w:r>
            <w:r>
              <w:rPr>
                <w:rFonts w:ascii="Times New Roman"/>
                <w:b w:val="false"/>
                <w:i w:val="false"/>
                <w:color w:val="000000"/>
                <w:sz w:val="20"/>
              </w:rPr>
              <w:t>
кого</w:t>
            </w:r>
            <w:r>
              <w:br/>
            </w:r>
            <w:r>
              <w:rPr>
                <w:rFonts w:ascii="Times New Roman"/>
                <w:b w:val="false"/>
                <w:i w:val="false"/>
                <w:color w:val="000000"/>
                <w:sz w:val="20"/>
              </w:rPr>
              <w:t>
сельско-</w:t>
            </w:r>
            <w:r>
              <w:br/>
            </w:r>
            <w:r>
              <w:rPr>
                <w:rFonts w:ascii="Times New Roman"/>
                <w:b w:val="false"/>
                <w:i w:val="false"/>
                <w:color w:val="000000"/>
                <w:sz w:val="20"/>
              </w:rPr>
              <w:t>
го</w:t>
            </w:r>
            <w:r>
              <w:br/>
            </w:r>
            <w:r>
              <w:rPr>
                <w:rFonts w:ascii="Times New Roman"/>
                <w:b w:val="false"/>
                <w:i w:val="false"/>
                <w:color w:val="000000"/>
                <w:sz w:val="20"/>
              </w:rPr>
              <w:t>
округа"</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10372</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9194</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9644</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5" w:id="8"/>
          <w:p>
            <w:pPr>
              <w:spacing w:after="20"/>
              <w:ind w:left="20"/>
              <w:jc w:val="both"/>
            </w:pPr>
            <w:r>
              <w:rPr>
                <w:rFonts w:ascii="Times New Roman"/>
                <w:b w:val="false"/>
                <w:i w:val="false"/>
                <w:color w:val="000000"/>
                <w:sz w:val="20"/>
              </w:rPr>
              <w:t xml:space="preserve">
Приложение 8 </w:t>
            </w:r>
            <w:r>
              <w:br/>
            </w:r>
            <w:r>
              <w:rPr>
                <w:rFonts w:ascii="Times New Roman"/>
                <w:b w:val="false"/>
                <w:i w:val="false"/>
                <w:color w:val="000000"/>
                <w:sz w:val="20"/>
              </w:rPr>
              <w:t>
к решению Айыртауского районного маслихата</w:t>
            </w:r>
            <w:r>
              <w:br/>
            </w:r>
            <w:r>
              <w:rPr>
                <w:rFonts w:ascii="Times New Roman"/>
                <w:b w:val="false"/>
                <w:i w:val="false"/>
                <w:color w:val="000000"/>
                <w:sz w:val="20"/>
              </w:rPr>
              <w:t xml:space="preserve">
от 20 декабря 2012 года № 5-11-1 </w:t>
            </w:r>
          </w:p>
          <w:bookmarkEnd w:id="8"/>
        </w:tc>
      </w:tr>
    </w:tbl>
    <w:p>
      <w:pPr>
        <w:spacing w:after="0"/>
        <w:ind w:left="0"/>
        <w:jc w:val="left"/>
      </w:pPr>
      <w:r>
        <w:rPr>
          <w:rFonts w:ascii="Times New Roman"/>
          <w:b/>
          <w:i w:val="false"/>
          <w:color w:val="000000"/>
        </w:rPr>
        <w:t xml:space="preserve"> Перечень выплат отдельным категориям нуждающихся граждан по решениям местных представительных органов на 2013 год</w:t>
      </w:r>
    </w:p>
    <w:p>
      <w:pPr>
        <w:spacing w:after="0"/>
        <w:ind w:left="0"/>
        <w:jc w:val="both"/>
      </w:pPr>
      <w:r>
        <w:rPr>
          <w:rFonts w:ascii="Times New Roman"/>
          <w:b w:val="false"/>
          <w:i w:val="false"/>
          <w:color w:val="ff0000"/>
          <w:sz w:val="28"/>
        </w:rPr>
        <w:t xml:space="preserve">      Сноска. Приложение 8 в редакции решения маслихата Айыртауского района Северо-Казахстанской области от 29.03.2013 </w:t>
      </w:r>
      <w:r>
        <w:rPr>
          <w:rFonts w:ascii="Times New Roman"/>
          <w:b w:val="false"/>
          <w:i w:val="false"/>
          <w:color w:val="ff0000"/>
          <w:sz w:val="28"/>
        </w:rPr>
        <w:t>N 5-12-2</w:t>
      </w:r>
      <w:r>
        <w:rPr>
          <w:rFonts w:ascii="Times New Roman"/>
          <w:b w:val="false"/>
          <w:i w:val="false"/>
          <w:color w:val="ff0000"/>
          <w:sz w:val="28"/>
        </w:rPr>
        <w:t xml:space="preserve"> (вводится в действие с 01.01.2013).</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
        <w:gridCol w:w="11347"/>
        <w:gridCol w:w="706"/>
      </w:tblGrid>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r>
              <w:br/>
            </w:r>
            <w:r>
              <w:rPr>
                <w:rFonts w:ascii="Times New Roman"/>
                <w:b w:val="false"/>
                <w:i w:val="false"/>
                <w:color w:val="000000"/>
                <w:sz w:val="20"/>
              </w:rPr>
              <w:t>
 </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зубопротезирование участникам и инвалидам Великой Отечественной войны, а также приравненным по льготам и гарантиям к участникам и инвалидам Великой Отечественной войны</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r>
              <w:br/>
            </w:r>
            <w:r>
              <w:rPr>
                <w:rFonts w:ascii="Times New Roman"/>
                <w:b w:val="false"/>
                <w:i w:val="false"/>
                <w:color w:val="000000"/>
                <w:sz w:val="20"/>
              </w:rPr>
              <w:t>
 </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Социальные льготы для посещения бани и парикмахерской участникам и инвалидам Великой Отечественной войны и лиц, приравненных к ним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Санаторно-курортное лечение отдельным категориям граждан: участникам, инвалидам Великой Отечественной войны и лицам приравненным к ним, другим категориям лиц, приравненных по льготам и гарантиям к участникам войны, инвалидам всех категорий, многодетным матерям, награжденным подвеской "Алтын алқа", "Куміс алқа" или получившим ранее звание "Мать-героиня", а также награжденных орденами "Материнская слава" I и II степени, лицам, которым назначены пенсии за особые заслуги перед Республикой Казахстан, героям Советского Союза, героям Социалистического труда, кавалерам орденов Славы трех степеней, Трудовой Славы трех степеней, лицам из числа участников ликвидации последствий катастрофы на Чернобыльской АЭС в 1988-1989 годах, эвакуированным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w:t>
            </w:r>
            <w:r>
              <w:br/>
            </w:r>
            <w:r>
              <w:rPr>
                <w:rFonts w:ascii="Times New Roman"/>
                <w:b w:val="false"/>
                <w:i w:val="false"/>
                <w:color w:val="000000"/>
                <w:sz w:val="20"/>
              </w:rPr>
              <w:t>
 </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студентам из малообеспеченных семей</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r>
              <w:br/>
            </w:r>
            <w:r>
              <w:rPr>
                <w:rFonts w:ascii="Times New Roman"/>
                <w:b w:val="false"/>
                <w:i w:val="false"/>
                <w:color w:val="000000"/>
                <w:sz w:val="20"/>
              </w:rPr>
              <w:t>
 </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 Великой Отечественной войны для оплаты расходов на коммунальные услуги</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r>
              <w:br/>
            </w:r>
            <w:r>
              <w:rPr>
                <w:rFonts w:ascii="Times New Roman"/>
                <w:b w:val="false"/>
                <w:i w:val="false"/>
                <w:color w:val="000000"/>
                <w:sz w:val="20"/>
              </w:rPr>
              <w:t>
 </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для обеспечения дополнительного питания гражданам больным активным туберкулезом</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6" w:id="9"/>
          <w:p>
            <w:pPr>
              <w:spacing w:after="20"/>
              <w:ind w:left="20"/>
              <w:jc w:val="both"/>
            </w:pPr>
            <w:r>
              <w:rPr>
                <w:rFonts w:ascii="Times New Roman"/>
                <w:b w:val="false"/>
                <w:i w:val="false"/>
                <w:color w:val="000000"/>
                <w:sz w:val="20"/>
              </w:rPr>
              <w:t xml:space="preserve">
Приложение 9 </w:t>
            </w:r>
            <w:r>
              <w:br/>
            </w:r>
            <w:r>
              <w:rPr>
                <w:rFonts w:ascii="Times New Roman"/>
                <w:b w:val="false"/>
                <w:i w:val="false"/>
                <w:color w:val="000000"/>
                <w:sz w:val="20"/>
              </w:rPr>
              <w:t>
к решению Айыртауского районного маслихата</w:t>
            </w:r>
            <w:r>
              <w:br/>
            </w:r>
            <w:r>
              <w:rPr>
                <w:rFonts w:ascii="Times New Roman"/>
                <w:b w:val="false"/>
                <w:i w:val="false"/>
                <w:color w:val="000000"/>
                <w:sz w:val="20"/>
              </w:rPr>
              <w:t xml:space="preserve">
от 20 декабря 2012 года № 5-11-1 </w:t>
            </w:r>
          </w:p>
          <w:bookmarkEnd w:id="9"/>
        </w:tc>
      </w:tr>
    </w:tbl>
    <w:p>
      <w:pPr>
        <w:spacing w:after="0"/>
        <w:ind w:left="0"/>
        <w:jc w:val="left"/>
      </w:pPr>
      <w:r>
        <w:rPr>
          <w:rFonts w:ascii="Times New Roman"/>
          <w:b/>
          <w:i w:val="false"/>
          <w:color w:val="000000"/>
        </w:rPr>
        <w:t xml:space="preserve"> Перечень выплат отдельным категориям нуждающихся граждан по решениям местных представительных органов на 2013 год</w:t>
      </w:r>
    </w:p>
    <w:p>
      <w:pPr>
        <w:spacing w:after="0"/>
        <w:ind w:left="0"/>
        <w:jc w:val="both"/>
      </w:pPr>
      <w:r>
        <w:rPr>
          <w:rFonts w:ascii="Times New Roman"/>
          <w:b w:val="false"/>
          <w:i w:val="false"/>
          <w:color w:val="ff0000"/>
          <w:sz w:val="28"/>
        </w:rPr>
        <w:t xml:space="preserve">      Сноска. Решение дополнено приложением № 9 в соответствии с решением маслихата Айыртауского района Северо-Казахстанской области от 29.03.2013 </w:t>
      </w:r>
      <w:r>
        <w:rPr>
          <w:rFonts w:ascii="Times New Roman"/>
          <w:b w:val="false"/>
          <w:i w:val="false"/>
          <w:color w:val="ff0000"/>
          <w:sz w:val="28"/>
        </w:rPr>
        <w:t>N 5-12-2</w:t>
      </w:r>
      <w:r>
        <w:rPr>
          <w:rFonts w:ascii="Times New Roman"/>
          <w:b w:val="false"/>
          <w:i w:val="false"/>
          <w:color w:val="ff0000"/>
          <w:sz w:val="28"/>
        </w:rPr>
        <w:t xml:space="preserve"> (вводится в действие с 01.01.2013).</w:t>
      </w:r>
      <w:r>
        <w:br/>
      </w:r>
      <w:r>
        <w:rPr>
          <w:rFonts w:ascii="Times New Roman"/>
          <w:b w:val="false"/>
          <w:i w:val="false"/>
          <w:color w:val="ff0000"/>
          <w:sz w:val="28"/>
        </w:rPr>
        <w:t>
 </w:t>
      </w:r>
    </w:p>
    <w:p>
      <w:pPr>
        <w:spacing w:after="0"/>
        <w:ind w:left="0"/>
        <w:jc w:val="both"/>
      </w:pPr>
      <w:r>
        <w:rPr>
          <w:rFonts w:ascii="Times New Roman"/>
          <w:b w:val="false"/>
          <w:i w:val="false"/>
          <w:color w:val="000000"/>
          <w:sz w:val="28"/>
        </w:rPr>
        <w:t>      Доходы: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1179"/>
        <w:gridCol w:w="1179"/>
        <w:gridCol w:w="1179"/>
        <w:gridCol w:w="5165"/>
        <w:gridCol w:w="2730"/>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w:t>
            </w:r>
            <w:r>
              <w:br/>
            </w:r>
            <w:r>
              <w:rPr>
                <w:rFonts w:ascii="Times New Roman"/>
                <w:b w:val="false"/>
                <w:i w:val="false"/>
                <w:color w:val="000000"/>
                <w:sz w:val="20"/>
              </w:rPr>
              <w:t>
ка</w:t>
            </w: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251 887,5</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w:t>
            </w:r>
            <w:r>
              <w:br/>
            </w:r>
            <w:r>
              <w:rPr>
                <w:rFonts w:ascii="Times New Roman"/>
                <w:b w:val="false"/>
                <w:i w:val="false"/>
                <w:color w:val="000000"/>
                <w:sz w:val="20"/>
              </w:rPr>
              <w:t>
ды:</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Увеличить:</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циона</w:t>
            </w:r>
            <w:r>
              <w:br/>
            </w:r>
            <w:r>
              <w:rPr>
                <w:rFonts w:ascii="Times New Roman"/>
                <w:b w:val="false"/>
                <w:i w:val="false"/>
                <w:color w:val="000000"/>
                <w:sz w:val="20"/>
              </w:rPr>
              <w:t>
льная</w:t>
            </w:r>
            <w:r>
              <w:br/>
            </w:r>
            <w:r>
              <w:rPr>
                <w:rFonts w:ascii="Times New Roman"/>
                <w:b w:val="false"/>
                <w:i w:val="false"/>
                <w:color w:val="000000"/>
                <w:sz w:val="20"/>
              </w:rPr>
              <w:t>
группа</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w:t>
            </w:r>
            <w:r>
              <w:br/>
            </w:r>
            <w:r>
              <w:rPr>
                <w:rFonts w:ascii="Times New Roman"/>
                <w:b w:val="false"/>
                <w:i w:val="false"/>
                <w:color w:val="000000"/>
                <w:sz w:val="20"/>
              </w:rPr>
              <w:t>
стра</w:t>
            </w:r>
            <w:r>
              <w:br/>
            </w:r>
            <w:r>
              <w:rPr>
                <w:rFonts w:ascii="Times New Roman"/>
                <w:b w:val="false"/>
                <w:i w:val="false"/>
                <w:color w:val="000000"/>
                <w:sz w:val="20"/>
              </w:rPr>
              <w:t>
тор</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 грамма</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w:t>
            </w:r>
            <w:r>
              <w:br/>
            </w:r>
            <w:r>
              <w:rPr>
                <w:rFonts w:ascii="Times New Roman"/>
                <w:b w:val="false"/>
                <w:i w:val="false"/>
                <w:color w:val="000000"/>
                <w:sz w:val="20"/>
              </w:rPr>
              <w:t>
грамма</w:t>
            </w: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2 063</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Капитальные расходы государственного органа </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района в городе, города районного значения, поселка, аула (села), аульного (сельского) округа </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5 488</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средств местного бюджета</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средств местного бюджета</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214 440,6</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Проектирование, строительство и (или) приобретение жилья коммунального жилищного фонда </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3 709,2</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средств местного бюджета</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3 709,2</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служебного жилища и развитие и (или) приобретение инженерно-коммуникационной инфраструктуры в рамках Программы занятости 2020</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210 731,4</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средств местного бюджета</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210 731,4</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финансов района (города областного значения)</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14 480,3</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14 480,3</w:t>
            </w: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251 887,5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