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c4cd" w14:textId="142c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организациях Акжарского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Акжарского района Северо-Казахстанской области от 7 февраля 2012 года N 48. Зарегистрировано Департаментом юстиции Северо-Казахстанской области 29 февраля 2012 года N 13-4-138. Утратило силу - постановлением акимата Акжарского района Северо-Казахстанской области от 25 декабря 2012 года N 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Акжарского района Северо-Казахстанской области от 25.12.2012 </w:t>
      </w:r>
      <w:r>
        <w:rPr>
          <w:rFonts w:ascii="Times New Roman"/>
          <w:b w:val="false"/>
          <w:i w:val="false"/>
          <w:color w:val="ff0000"/>
          <w:sz w:val="28"/>
        </w:rPr>
        <w:t>N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Акжарского района, виды и объемы общественных работ (далее по тексту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Акжарского района» осуществлять направление безработных граждан на общественные работы в соответствии с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195 рабочих мест, в количестве утвержденной потребности рабочих мест– 195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занятых на общественных работах, производить из средств местного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2012-2014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недели: пять дней с двумя выходными (суббота, воскресенье), восьмичасовой рабочий день с обеденным перерывом продолжительностью один час.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финансов Акжарского района» обеспечить своевременное выделение средств для оплаты труда безработных, занятых на общественных работах,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22 декабря 2010 года № 331 «Об организации оплачиваемых общественных работ в организациях Акжарского района» (зарегистрировано в Реестре государственной регистрации нормативных правовых актов за номером 13-4-115 от 26 января 2011 года, опубликовано в районных газетах «Акжар-хабар» от 29 января 2011 года № 5 и «Дала дидары» от 29 января 2011 года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Сыздыкова Ж.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спустя десять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исполнению судебных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Сагдат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«Акжарский районный архив»      Исмагулова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юстиции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Садуов Ж.А.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48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Акжарского района,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3253"/>
        <w:gridCol w:w="2401"/>
        <w:gridCol w:w="3130"/>
        <w:gridCol w:w="948"/>
        <w:gridCol w:w="1738"/>
      </w:tblGrid>
      <w:tr>
        <w:trPr>
          <w:trHeight w:val="1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26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улиц – 2000 квадратных метров, 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– 1000 квадратных метров, обрезка деревьев – 65 штук, вырубка веток – 200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- 65 штук, посадка саженцев - 130 штук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25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- 60 штук, разбивка цветочных клумб – 10 штук, посадка, уход и полив цветов и кустарников, уборка территории села и улиц от мусора – 2000 квадратных метров, побелка столбов - 120 штук, благоустройство свалок – 700 квадратных метров, прополка сорной травы – 1000 квадратных метров, скашивание травы вдоль дорог – 1000 квадратных метров, ремонт заборов - 200 квадратных метров, побелка, покраска, частичная штукатурка памятника – 1 штука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отоплении здания акимата в период отопительного сезона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324,5 квадратных метров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Акжаркынского аульного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мусора по кюветам на въезде в село - 10000 метров, очистка улиц от мусора – 15 улиц, частичная штукатурка, побелка, покраска памятников - 2 штуки, побелка деревьев - 40 штук, посадка саженцев - 45 штук, побелка столбов - 145 штук, обкашивание кюветов по улицам сел - 8000 метров, разбивка, посадка, прополка и полив клумб - 5 клумб, обрезка деревьев - 40 штук, уборка от мусора вокруг территории стадиона - 2000 квадратных метров, покраска металлического забора – 500 квадратных метров.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аульного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уборка от мусора улиц - 3200 метров, прополка сорной травы - 450 метров, обрезка деревьев - 120 штук, вырубка веток - 110 кустарников, побелка деревьев - 120 штук, побелка, покраска, частичная штукатурка памятника - 1 штук, разбивка, посадка, прополка и полив клумб - 6 клумб.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территории центральной площади - 250 квадратных метров, очистка от снега по кюветам на въезде в село - 10000 метров, частичная штукатурка, побелка, покраска памятников - 1 штука, побелка деревьев - 55 штук, посадка саженцев - 40 штук, побелка столбов - 130 штук, обкашивание кюветов по улицам сел - 6500 метров, разбивка, посадка, прополка и полив клумб - 6 клумб, обрезка деревьев - 55 штук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Кишикаройского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акимата - 2000 квадратных метров, очистка территорий от снега - 2000 квадратных метров, обрезка деревьев - 100 штук, вскапывание, посадка, прополка клумб - 6 клумб, скашивание травы вдоль дорог - 2100 метров, ремонт забора - 300 метров, покраска, частичная штукатурка памятников - 2 штуки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отапливании здания акимата в период отопительного сезона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- 350 квадратных метров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- 350 квадратных метров, очистка от снега по кюветам на въезде в село - 70000 метров, частичная штукатурка, побелка, покраска памятников - 1 штук, побелка деревьев - 45 штук, посадка саженцев - 35 штук, побелка столбов - 110 штук, обкашивание кюветов по улицам сел - 10000 метров, разбивка, посадка, прополка и полив клумб - 5 клумб, обрезка деревьев - 45 штук. Погрузка и вывоз мусора вручную – 10 телег, установка, покраска забора – 90 квадратных метров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9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аульного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площади - 500 квадратных метров, прополка сорной травы – 2000 квадратных метров, обрезка веток - 125 кустарников, побелка деревьев – 360 штук, побелка столбов – 300 штук, благоустройство свалок – 7500 метров, скашивание травы вдоль дороги - 12000 метров, уборка мусора вдоль дороги – 12000 метров, погрузка и разгрузка мусора – 11 тонн, разбивка, посадка, прополка, полив 20 цветочных клумб, штукатурка, покраска памятников - 2 штуки, ремонт и покраска скамеек – 20 штук, покраска заборов - 230 квадратных метров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книгах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- 1006 дворов, заполнение 60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отоплении здания акимата на период отопительного сезона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- 40 квадратных метров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160 дел в квартал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акимата - 500 квадратных метров, очистка территорий от снега - 500 квадратных метров, обрезка деревьев - 55 штук, вскапывание, посадка, прополка клумб - 6 клумб, скашивание травы вдоль дорог - 3700 метров, ремонт забора - 350 метров, покраска, частичная штукатурка памятников - 1 штук, побелка столбов – 70 штук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- 2000 квадратных метров, обрезка веток с деревьев – 58 деревьев, частичная штукатурка, побелка, покраска памятников - 2 штуки, высаживание саженцев - 40 штук, ремонт заборов – 1000 метров, побелка столбов – 160 штук, скашивание травы вдоль кюветов – 10000 метров, разбивка клумб, посадка, полив – 7 штук, прополка сорной травы – 1000 квадратных метров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аульного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снега и мусора вручную на площади, общей площадью - 2000 квадратных метров, очистка от снега по кюветам вдоль дороги при въезде в село - 6500 метров, откос травы вдоль дороги при въезде в село - 2300 метров, обрезка деревьев - 180 штук, побелка столбов - 310 штук, погрузка мусора вручную - 10 телег, побелка, покраска, частичная штукатурка памятников - 6 штук, покраска заграждений – 4000 метров, посадка саженцев – 180 штук, разбивка, посадка, уход и охрана цветочных клумб – 15 штук, очистка, покраска фонтана – 1 штука, уборка от мусора стадиона и парка -2000 квадратных метров, покраска скамеек – 35 штук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книгах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дворов, заполнение 53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назначений государственных пособий семьям, имеющим детей до 18 лет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120 дел в квартал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выполнении подсобных работ в строительстве ледовых городков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Нарезка льда и заготовка снега для фигур - 20 штук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- 3000 квадратных метров, очистка территории площади от снега- 3000 квадратных метра, прополка сорной травы 1000 квадратных метров, обрезка веток – 40 кустарников, побелка деревьев – 50 штук, скашивание травы-100 квадратных метра, уборка мусора вдоль дороги 100 квадратных метров, погрузка и разгрузка мусора – 6 тонн, разбивка клумб, посадка и уход за ними – 4 штуки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«Акжарский районный архив»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1000 документов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«Акжар»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от мусора, снега 10000 кв.м, погрузка и вывоз мусора вручную - 20 телег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территориальный отдел Департамента по исполнению судебных актов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текущими и архивными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актов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Акжарского района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архивных дел по регистрации недвижимос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физичес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 юриди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лиц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дел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