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ea82" w14:textId="eece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20 декабря 2011 года N 39-1 "О бюджете Акжарского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8 августа 2012 года N 5-2. Зарегистрировано Департаментом юстиции Северо-Казахстанской области 28 августа 2012 года N 13-4-145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 О местном государственном управлении и самоуправлении в Республике Казахстан»,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« О бюджете Акжарского района на 2012-2014 годы» от 20 декабря 2011 года № 39-1 (зарегистрированное в Реестре государственной регистрации за № 13-4-134 от 18 января 2012 года и опубликованное в газетах « Дала дидары » за № 6 от 4 февраля 2012 года, «Акжар- хабар » за № 6 от 4 февраля 2012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2 105 725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263 566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1 833 894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субвенция, передаваемая из областного бюджета – 1 403 437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2 095 595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26 976,3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29 144,3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2 168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-32 846,3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32 846,3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- 29 124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- 5 892,6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20 004 тысяч тенге - на увеличение размера доплаты за квалификационную категорию,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тысячи тенге - на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18 004 тысяч тенге - на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30 776 тысяч тенге –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30 776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8 059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9 640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12 265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37 279 тысяч тенге - на выплату социальной помощи в рамках Программы по стимулированию рождаемости "Фонд поколений";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2 533 тысяч тенге – на реконструкцию разводящих сетей водопровода в селе Дауит»;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261 тысяча тенге – на подключение ID-Phone;.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2012 год в сумме 200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А. Тажмиева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8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«Акжарский районный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                              Р. Джунусова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33"/>
        <w:gridCol w:w="7733"/>
        <w:gridCol w:w="21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263566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1833894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673"/>
        <w:gridCol w:w="833"/>
        <w:gridCol w:w="723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2095595,0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195139,3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14183,3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1365859,6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85270</w:t>
            </w:r>
          </w:p>
        </w:tc>
      </w:tr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1159352,6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1159352,6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1118609,6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177488,2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118624,5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43530,7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53416,7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53817,4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48679,4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40054,4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33932,4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-32846,3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Займы,получаемые местным исполнительным органом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673"/>
        <w:gridCol w:w="693"/>
        <w:gridCol w:w="7773"/>
        <w:gridCol w:w="185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40773,7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25440,7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833"/>
        <w:gridCol w:w="793"/>
        <w:gridCol w:w="7633"/>
        <w:gridCol w:w="15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74692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№5-2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бюджетной программе 451.007.000 «Социальная помощь отдельным категориям нуждающихся граждан по решением местных представительных органов»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73"/>
        <w:gridCol w:w="953"/>
        <w:gridCol w:w="933"/>
        <w:gridCol w:w="5873"/>
        <w:gridCol w:w="21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социальные выплаты за услуги бани и парикмахерской участникам и инвалидам Великой Отечественной войны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отдельных категории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 лиц,приравненных к участникам и инвалидам Великой отечественной войны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пособие на дополнительное питание больным активной формой туберкулеза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числа детей -сирот и из малообеспеченных семей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1053"/>
        <w:gridCol w:w="873"/>
        <w:gridCol w:w="659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1118609,6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1118609,6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1118609,6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1118609,6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1118609,6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5-2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753"/>
        <w:gridCol w:w="773"/>
        <w:gridCol w:w="873"/>
        <w:gridCol w:w="6773"/>
        <w:gridCol w:w="16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