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607c" w14:textId="51b6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образования, физической культуры и спорта Акжарского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22 августа 2012 года N 279. Зарегистрировано Департаментом юстиции Северо-Казахстанской области 11 сентября 2012 года N 1837. Утратило силу - постановлением акимата Акжарского района Северо-Казахстанской области от 27 декабря 2012 года N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Акжарского района Северо-Казахстанской области от 27.12.2012 N 457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образования, физической культуры и спорта Акжарского района Северо-Казахстанской области» (далее - отдел образования), а также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429"/>
        <w:gridCol w:w="2560"/>
        <w:gridCol w:w="2783"/>
        <w:gridCol w:w="320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660"/>
        <w:gridCol w:w="318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807"/>
        <w:gridCol w:w="3018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5"/>
        <w:gridCol w:w="3246"/>
        <w:gridCol w:w="3227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ЦОН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028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образования, физической культуры и спорта Акжарского района Северо-Казахстанской области» (далее - отдел образования), а также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 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429"/>
        <w:gridCol w:w="2560"/>
        <w:gridCol w:w="2783"/>
        <w:gridCol w:w="320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ГУ «Отдел образования, физической культуры и спорта Акжарского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образования, физической культуры и спорта Акжарского района Северо-Казахстанской области», включающий в себя функции органов опеки и попечительства, согласно статьям 22</w:t>
      </w:r>
      <w:r>
        <w:rPr>
          <w:rFonts w:ascii="Times New Roman"/>
          <w:b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 xml:space="preserve"> 24 Гражданского кодекса Республики Казахстан, пункту 3 статьи 13 Закона Республики Казахстан «О жилищных отношениях», статье 66, 128 Кодекса Республики Казахстан от 26 декабря 2011 года «О браке (супружестве) и семье», действующий в интересах несовершеннолетнего (-ей, - их)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отдела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________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660"/>
        <w:gridCol w:w="318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807"/>
        <w:gridCol w:w="3018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5"/>
        <w:gridCol w:w="3246"/>
        <w:gridCol w:w="3227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ЦОН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409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Регламент государственной услуги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образования, физической культуры и спорта Акжарского района Северо-Казахстанской области» (далее - отдел образования), а также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36"/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38"/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429"/>
        <w:gridCol w:w="2560"/>
        <w:gridCol w:w="2783"/>
        <w:gridCol w:w="320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образования, физической культуры и спорта Акжарского района Северо-Казахстанской области» разрешает (Ф.И.О. Заявителя), ___________________________________________________________________________________, ______года рождения, (удостоверение личности № ________ от ______года, выдано _________), являющемуся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 _________________________________________________ (Ф.И.О. ребенка, года рождения), получить наследуемые пенсионные накопления в ________ (наименование накопительного пенсионного фонда), с причитающимися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 года, выданного нотариусом (государственная лицензия № ______ от года, выдана), в связи со смертью вкладчика (Ф.И.О. наследодателя), ___________________________ 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   (Ф.И.О.)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«Отдел образования, физической культуры и спорта Акжарского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образования, физической культуры и спорта Акжарского района Северо-Казахстанской области», осуществляющий функции органа опеки и попечительства, согласно пункту 3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 (Ф.И.О.)</w:t>
      </w:r>
    </w:p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</w:t>
      </w:r>
    </w:p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 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660"/>
        <w:gridCol w:w="318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807"/>
        <w:gridCol w:w="3018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5"/>
        <w:gridCol w:w="3246"/>
        <w:gridCol w:w="3227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ЦОН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901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01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образования, физической культуры и спорта Акжарского района Северо-Казахстанской области» (далее - отдел образования), а также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3"/>
    <w:bookmarkStart w:name="z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–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справику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55"/>
    <w:bookmarkStart w:name="z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0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429"/>
        <w:gridCol w:w="2560"/>
        <w:gridCol w:w="2783"/>
        <w:gridCol w:w="320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 и спорта Акжарского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 «Отдел образования, физической культуры и спорта Акжарского района Северо-Казахстанской области», осуществляющий функции органов опеки и попечительства, согласно статьям 22-24 Гражданского кодекса Республики Казахстан, пункту 3 статьи 13 Закона Республики Казахстан «О жилищных отношениях», статье 128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________________________________________________________________________________________________________________________________________________________________________________________________________________________дает согласие ______________квартиры № ______ по адресу ________________ 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  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 Акжарского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дальнейшего проживания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Фразу «В дальнейшем дети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обеспечены жильем» (написать собственноручно)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 Акжарского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потери жилья дети будут проживать по адресу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(указать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дополнительной площади или адреса близких родственников, согласных взять детей), ____________________________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660"/>
        <w:gridCol w:w="318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807"/>
        <w:gridCol w:w="3018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5"/>
        <w:gridCol w:w="3246"/>
        <w:gridCol w:w="3227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ЦОН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298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11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70"/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отдела образования –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 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последователь-ностью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Талшык № ______ от «__» 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119 Кодекса Республики Казахстан от 26 декабря 2011 года «О браке (супружестве) и семье», на основании заявления __________________________________ и документов отдел образования, физической культуры и спорта Акжарского района Северо-Казахстанской области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733"/>
        <w:gridCol w:w="4613"/>
        <w:gridCol w:w="447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Закрепить имеющее жилье за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 Акжарского района</w:t>
      </w:r>
      <w:r>
        <w:rPr>
          <w:rFonts w:ascii="Times New Roman"/>
          <w:b w:val="false"/>
          <w:i w:val="false"/>
          <w:color w:val="000000"/>
          <w:sz w:val="28"/>
        </w:rPr>
        <w:t>       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279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1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образования, физической культуры и спорта Акжарского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5"/>
    <w:bookmarkStart w:name="z14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akzhar-roo@sko.kz.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7"/>
    <w:bookmarkStart w:name="z1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5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626"/>
        <w:gridCol w:w="3252"/>
        <w:gridCol w:w="3190"/>
      </w:tblGrid>
      <w:tr>
        <w:trPr>
          <w:trHeight w:val="6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Акжарский район село Талшык, улица 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13 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429"/>
        <w:gridCol w:w="2560"/>
        <w:gridCol w:w="2783"/>
        <w:gridCol w:w="320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 и спорта Акжарского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образования, физической культуры и спорта Акжарского района Северо-Казахстанской области», включающий в себя функции органов опеки и попечительства, согласно статьям 22 – 24 Гражданского кодекса Республики Казахстан, пункту 3 статьи 13 Закона Республики Казахстан «О жилищных отношениях», статей 66, 128 Кодекса Республики Казахстан от 26 декабря 2011 года «О браке (супружестве) и семье», действующий в интересах несовершеннолетнего (-ей, - их)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дает разрешение 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  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 Акжарского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полностью, без сокращений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точно по документу, удостоверяющему личность)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(указать Ф.И.О. детей, год рождения, № свидетельства о рождении, дети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№ удостоверения личности, кем и когда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273"/>
        <w:gridCol w:w="1904"/>
        <w:gridCol w:w="1752"/>
        <w:gridCol w:w="1991"/>
        <w:gridCol w:w="2079"/>
        <w:gridCol w:w="244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660"/>
        <w:gridCol w:w="3186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807"/>
        <w:gridCol w:w="3018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5"/>
        <w:gridCol w:w="3246"/>
        <w:gridCol w:w="3227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ответа об отказе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ЦОН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0"/>
        <w:gridCol w:w="3241"/>
        <w:gridCol w:w="3263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801"/>
        <w:gridCol w:w="3220"/>
        <w:gridCol w:w="3263"/>
      </w:tblGrid>
      <w:tr>
        <w:trPr>
          <w:trHeight w:val="1035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