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4c4a" w14:textId="54f4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Акжарского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сентября 2012 года N 311. Зарегистрировано Департаментом юстиции Северо-Казахстанской области 25 октября 2012 года N 1914.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«Выдача направлений лицам на участие в активных формах содействия занятости»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справки, подтверждающей принадлежность заявителя (семьи) к получателям адресной социальной помощи»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государственного учреждения Акжарского района Северо-Казахстанской области «Отдел занятости и социальных программ Акжарского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 № 311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направлений лицам на участие в активных формах содействия занятости»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лица: граждане Республики Казахстан, оралманы, иностранцы и лица без гражданства, постоянно проживающие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Акжарского района Северо-Казахстанской области».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Акжарского района Северо-Казахстанской области» (далее - уполномоченный орган), расположенного по адресу: Северо-Казахстанская область, Акжарский район, с. Талшик, улица Целинная 13а, адрес электронной почты: akzhar-social@sko.kz, телефон 8-715-46-2-14-49.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www.ozsp-azh.sko.kz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предъявляет: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 - документа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заявления на получение государственной услуги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уполномоченный орган все необходимые документы сдаются сотруднику уполномоченного органа, осуществляющего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книге результат оказания государственной услуги и выдает получателю государственной услуги направление либо мотивированный ответ об отказе.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Описание последовательности и взаимодействие административных действий (процедур)</w:t>
      </w:r>
    </w:p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2801"/>
        <w:gridCol w:w="2966"/>
        <w:gridCol w:w="3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</w:tr>
      <w:tr>
        <w:trPr>
          <w:trHeight w:val="21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6"/>
        <w:gridCol w:w="2761"/>
        <w:gridCol w:w="5673"/>
      </w:tblGrid>
      <w:tr>
        <w:trPr>
          <w:trHeight w:val="3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направление или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результат оказания государственной услуги и выдает направление либо мотивированный ответ об отказе получателю государственной услуги </w:t>
            </w:r>
          </w:p>
        </w:tc>
      </w:tr>
      <w:tr>
        <w:trPr>
          <w:trHeight w:val="3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документов в журнале,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рассмотрение документов и оформляет направление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результат оказания государственной услуги в журнале и выдает получателю государственной услуги направление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направление направляет ответственному специалисту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документов в журнале, присваивает входящий номер, и передает на рассмотрение руководителю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результат оказания государственной услуги в журнале и выдает получателю государственной услуги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Схема,отражающая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 № 311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справки, подтверждающей принадлежность заявителя (семьи) к получателям адресной социальной помощи»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справки, подтверждающей принадлежность заявителя (семьи) к получателям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 - получатели государственной адресной социальной помощи,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Акжарского района Северо-Казахстанской области».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Акжарского района Северо-Казахстанской области» (далее - уполномоченный орган), расположенного по адресу: Северо-Казахстанская область, Акжарский район, с. Талшик, улица Целинная 13а, адрес электронной почты: akzhar-social@sko.kz, телефон 8-715-46-2-14-49.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поселка, аула (села),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www.ozsp-azh.sko.kz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– Справка),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– копию удостоверения личности (паспорта), иностранцы и лица без гражданства –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размещается на специальной стойке в зале ожидания, либо у сотрудника, принимающего документы. У акима сельского округа форма заявления находится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копия документа, удостоверяющие личность сдаются ответственному лицу уполномоченного органа или акиму сельского округа по местожительству.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получателю государственной услуги выдаются справка, подтверждающая принадлежность получателя государственной услуги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осуществляется при личном посещении получателем государственной услуги уполномоченного органа (акима сельского округа)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 в уполномоченном органе,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ответственный специалист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главному специалисту уполномоченного органа или главному специалисту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или главный специалист аппарата акима готовит справку, либо мотивированный ответ об отказе и передает на подписание руководителю уполномоченного органа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или аким сельского округа подписывает справку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или ответственный специалист аппарата акима регистрирует в журнале результат оказания государственной услуги и выдает получателю государственной услуги справку либо мотивированный ответ об отказе.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аппарата акима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специалист аппарата акима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28"/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уполномоченный орган (аким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аула (села), аульного (сельского) округа)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(улица, №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уд. личности №________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справку о том, что я действительно являюсь получателем государственной адресной социальной помощи в __ квартале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необходима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заявителя)</w:t>
      </w:r>
    </w:p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 в том, что он (а)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 квартале 20 ___ г. являлась получателем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округа) __________________________</w:t>
      </w:r>
    </w:p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и взаимодействие административных действий (процедур)</w:t>
      </w:r>
    </w:p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3251"/>
        <w:gridCol w:w="2963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 или акиму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справки либо мотивированного ответа об отказе и направление руководителю уполномоченного органа или акиму сельского округа для подписания 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минут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4"/>
        <w:gridCol w:w="4092"/>
        <w:gridCol w:w="4504"/>
      </w:tblGrid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либо мотивированного ответа об отказе и передача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исходящего номера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минут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готовит справку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государственной услуги справку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справку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 в журнале, присваивает входящий номер на заявление,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мотивированный ответ об отказе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государственной услуги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 или аппарата акима аульного (сельского)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