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1fb8" w14:textId="39a1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Акжарского района Северо-Казахстанской области от 22 августа 2012 года N 277 "Об утверждении регламентов государственных услуг, оказываемых государственным учреждением "Отдел занятости и социальных программ Акжарского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27 сентября 2012 года N 320. Зарегистрировано Департаментом юстиции Северо-Казахстанской области 1 ноября 2012 года N 1921.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№ 1059 «О внесении изменений и дополнений в некоторые решения Правительства Республики Казахстан»,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«Об утверждении регламентов государственных услуг, оказываемых государственным учреждением «Отдел занятости и социальных программ Акжарского района Северо-Казахстанской области» от 22 августа 2012 года № 277 (зарегистрировано в Государственном реестре нормативных правовых актов Республики Казахстан № 1850 от 14 сентября 2012 года, опубликовано в газетах от 13 октября 2012 года «Акжар-хабар» № 40, от 13 октября 2012 года «Дала Дидары» №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регламенте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регламенте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регламенте государственной услуги «Оформление документов на инвалидов для предоставления им кресла-коляски»,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регламенте государственной услуги «Оформление документов на инвалидов для обеспечения их санаторно–курортным лечением»,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регламенте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Форма оказываемой государственной услуги: не автоматизированная.».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Тастемиров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