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5d0c" w14:textId="6825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20 декабря 2011 года N 39-1 "О бюджете Акжарского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8 ноября 2012 года N 6-1. Зарегистрировано Департаментом юстиции Северо-Казахстанской области 26 ноября 2012 года N 1969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Акжарского района на 2012-2014 годы» от 20 декабря 2011 года № 39-1 (зарегистрированное в Реестре государственной регистрации нормативных правовых актах за № 13-4-134 от 18 января 2012 года и опубликованное от 4 февраля 2012 года в газете «Дала дидары» за № 6, и от 4 февраля 2012 года в газете «Акжар-хабар» за № 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2 094 159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1 829 365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субвенция, передаваемая из областного бюджета – 1 403 437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2 084 031,3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26 976,3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29 144,3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–2 168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16000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- 32 848,6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32 848,6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займов-29 124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средств- 5 892,6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988 тысяч тенге – на приобретение учебных пособий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А. Тажмиева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8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       Р. Джунусова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6-1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693"/>
        <w:gridCol w:w="8653"/>
        <w:gridCol w:w="21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2094159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1829365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1829365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733"/>
        <w:gridCol w:w="693"/>
        <w:gridCol w:w="821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2084031,3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194799,4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1375041,6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1167546,6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1167546,6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18020,5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171983,7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43686,7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53416,7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3183,7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45423,4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40285,4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31860,4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25738,4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-32848,6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32848,6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6-1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653"/>
        <w:gridCol w:w="773"/>
        <w:gridCol w:w="8233"/>
        <w:gridCol w:w="17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40711,7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25178,7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6-1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913"/>
        <w:gridCol w:w="853"/>
        <w:gridCol w:w="8253"/>
        <w:gridCol w:w="16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6-1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73"/>
        <w:gridCol w:w="833"/>
        <w:gridCol w:w="739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1126803,6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6-1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753"/>
        <w:gridCol w:w="753"/>
        <w:gridCol w:w="8493"/>
        <w:gridCol w:w="17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5097,8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