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a83e" w14:textId="fcaa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"Присвоение спортивных разрядов и категорий: второй и третий, первый, второй и третий юношеские, 
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12 ноября 2012 года N 360. Зарегистрировано Департаментом юстиции Северо-Казахстанской области 7 декабря 2012 года N 1979. Утратило силу постановлением акимата Акжарского района Северо-Казахстанской области от 24 мая 2013 года N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    Сноска. Утратило силу постановлением акимата Акжарского района Северо-Казахстанской области от 24.05.2013 N 178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«Об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спорта», акимат Акжарского района Северо -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 разрядов и категорий: второй и третий, первый, второй и третий юношеские, тренер высшего и среднего уровня квалификации второй категории, инструктор-спортсмен высшего уровня квалификации второй категории, методист высшего и среднего уровня квалификации второй категории, судья по спорту».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Акжарского района Северо-Казахстанской области Айтмухаметова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Северо–Казахстанской области               А. Тастемиров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№360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«Присвоение спортивных разрядов и категорий: второй и третий,  первый, второй и третий юношеские, тренер высшего и среднего уровня квалификации второй категории, инструктор-спортсмен высшего уровня квалификации второй категории, методист высшего и среднего уровня квалификации второй категории, судья по спорту» 1. Основные понятия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по вопросам физической культуры и спорта района - государственное учреждение «Отдел образования, физической культуры и спорта Акжарского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- функциональные единицы -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- СФЕ).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местным исполнительным органом по вопросам физической культуры и спорта района государственным учреждением «Отдел образования, физической культуры и спорта Акжарского района Северо-Казахстанской области» (далее - местный исполнительный орган) через Акжарский районный отдел Филиала республиканского государственного предприятия «Центр обслуживания населения» по Северо-Казахстанской области (далее - Центр) по месту проживания получателя по адресу,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статьи 22-1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5 марта 2011 года № 02-02-18/29 «Об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22 августа 2008 года № 01-08/142 «Об утверждении Правил присвоения спортивных званий, разрядов и судейских категорий по спорту»,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 разрядов и категорий: второй и третий, первый, второй и третий юношеские, тренер высшего и среднего уровня квалификации второй категории, инструктор-спортсмен высшего уровня квалификации второй категории, методист высшего и среднего уровня квалификации второй категории, судья по спорту», утвержденного постановлением Правительства Республики Казахстан от 27 июля 2012 года № 981.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 - ресурсе местного исполнительного органа: akzhar-roo@sko.kz, на стендах расположенных в фойе местного исполнительного органа и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(далее – выписка)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- получатели).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для ожидания, стенды).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для представления спортсмена к спортивному званию, разряду направляются в местные исполнительные органы и центры в течение шести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о присвоении спортивных разрядов: «Спортсмен 1 юношеского разряда», «Спортсмен 2 юношеского разряда», «Спортсмен 3 юношеского разряда»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протокола соревнования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протоколов соревнований, заверенные печатью областной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результатах по боксу, в видах борьбы и других единоборствах, подписанную главным судьей, главным секретарем соревнований,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категорий «Тренер высшего уровня квалификации второй категории», «Тренер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(за исключением присвоения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протоколов соревнований, заверенные печатью областной федерации по данному виду спорта (за исключением присвоения квалификационной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«Тренер высшего уровня квалификации второй категории», «Тренер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«Методист высшего уровня квалификации второй категории», «Методист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«Инструктор-спортсмен высшего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ходатайство республиканской федерации по виду спорта о присвоении категории с указанием достижений спортсмена за последние 2 года, заверенное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судейской категории «Судья по спорту» получатель представляет в Центр документ, подтверждающий опыт судейской практики (прохождение курсов, семинаров),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Центр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Центре прием документов осуществляется работниками Центра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центре выдача готовых документов получателю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результатом услуги в указанный срок, Центр обеспечивает его хранение в течение одного месяца, после чего передает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Местный исполнительный орган отказывает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документов,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для получения государственной услуги обращается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с указанием недостающих документов. При наличии полного пакета документов регистрирует обращение, выдает получателю расписку, в которой указывается дата выдачи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собирает документы и передает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местного исполнительного органа принимает документы из Центра и передает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местного исполнительного органа осуществляет рассмотрение представленных документов, направляет документы ответственному исполнителю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местного исполнительного органа осуществляет проверку полноты и достоверности документов, направляет на рассмотрение комиссии по присвоению спортивных званий, разрядов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рассматривает представленные документы. При рассмотрении на заседании, комиссия принимает решение о присвоении спортивного звания, разряда и судейской категорий по спорту или отказе в рассмотрении представленных документов на присвоение спортивного звания, разряда и судейской категории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местного исполнительного органа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местного исполнительного органа подготавливает выписку либо оформляет мотивированный ответ об отказе в оказании государственной услуги в форме электронного документа и направляет руководителю местного исполнительного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местного исполнительного органа подписывает выписку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ответственный специалист местного исполнительного органа регистрирует и направляет в Центр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инспектор Центра выдает получателю выписку либо мотивированный ответ об отказе в оказании государственной услуги в форме электронного документа.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по присвоению спортивных званий, разрядов.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государственную услугу</w:t>
      </w:r>
    </w:p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местного исполнительного органа и Центра, члены Комиссии,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Местный исполнительный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5"/>
        <w:gridCol w:w="3615"/>
        <w:gridCol w:w="3214"/>
        <w:gridCol w:w="3496"/>
      </w:tblGrid>
      <w:tr>
        <w:trPr>
          <w:trHeight w:val="630" w:hRule="atLeast"/>
        </w:trPr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физической культуры и спорта Акжарского района 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Акжарский район село Талшык,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 а.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2-21-74</w:t>
            </w:r>
          </w:p>
        </w:tc>
      </w:tr>
    </w:tbl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1"/>
        <w:gridCol w:w="3943"/>
        <w:gridCol w:w="2855"/>
        <w:gridCol w:w="3461"/>
      </w:tblGrid>
      <w:tr>
        <w:trPr>
          <w:trHeight w:val="30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районный отдел Филиала республиканского государственного предприятия «Центр обслуживания населения» по 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 Акжарский район село Талшык,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67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2-21-11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3"/>
        <w:gridCol w:w="3945"/>
        <w:gridCol w:w="3322"/>
      </w:tblGrid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 фото (2 шт.) 3,5 х 4,5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(заполняется на государственном и русском языках)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Представляющий регион (область, город)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школа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учебы, работы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занятий 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присвоения или подтверждения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тренера, подготовившего 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категория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физкультурная организация Руководитель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МП/Дата «__» ___________ 20 ___ г.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(область, город) Руководитель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 Дата «__» ______ 20 __ г.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Республики Казахстан по данному виду спорта Руководитель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 Дата «__» ___ 20 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на рассмотрение комиссии: «_____»______ 20_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1"/>
        <w:gridCol w:w="3200"/>
        <w:gridCol w:w="3061"/>
        <w:gridCol w:w="3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(нормативы)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 (число месяц, год)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соревнований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Ранг, категория соревнования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 результат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судьи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судьи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(страна)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Судейская категория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судья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секретарь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судья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7"/>
        <w:gridCol w:w="4137"/>
        <w:gridCol w:w="4806"/>
      </w:tblGrid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присвоении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(Ф.И.О.)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отказа и отметка о нарушениях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 «___» ___________ 20 ___ г.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о результатах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Выдано _____________________________________________________________________  Ф.И.О. Город________________________________________________________________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 и место проведения соревнования_________________________________________________________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Весовая категория до ____________________________________________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Занял место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спортсменов, принявших участие в данной весовой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3737"/>
        <w:gridCol w:w="2906"/>
        <w:gridCol w:w="2907"/>
        <w:gridCol w:w="270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спортсмена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(город)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звание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судья соревнований___________________________________________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секретарь соревнований_______________________________________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главного судьи соревнования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заверяется печатью проводящей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Правилами присвоения квалификационных категорий тренерам, методистам, инструкторам ознакомлен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«_____» _____________ 20 __ год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для должностей работников организаций физической культуры и спорта 1. Тренер высшего уровня квалификации высшей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прохождение курсов повышения квалификации, наличие соответствующего удостоверения,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международных юношеских играх, в индивидуальных или игровых видах спорта или 1 место на чемпионате мира среди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Тренер высшего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Паралимпийских,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места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Тренер высшего уровня квалификации второй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Тренер высшего уровня квалификации без категории Квалификационные требования: высшее образование (физкультурное), стаж работы по специальности не менее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Тренер среднего уровня квалификации высшей категории Квалификационные требования: среднее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 и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в качестве государственного, старшего тренера сборной команды страны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Тренер среднего уровня квалификации первой категории Квалификационные требования: среднее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 и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Тренер среднего уровня квалификации второй категории Квалификационные требования: среднее образование (физкультурное), стаж работы по специальности не менее 2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Европы, Азии, Азиатских игр, этапов кубка мира, Всемирных юношеских игр, международных юношеских игр стран СНГ, Балтии и регионов России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Тренер среднего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 или среднее (полное) общее образование 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Методист высшего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5 лет. Наличие методических разработок, внедренных в практику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Методист высшего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Методист высшего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без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Методист высшего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Методист среднего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5 лет. Наличие методических разработок, внедренных в практику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Методист среднего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Методист среднего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без категории не менее 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Методист среднего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 или среднее (полное) общее образование, или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Инструктор-спортсмен высшего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сборной команды Республики Казахстан по виду спорта (спортивного клуба);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в составе национальной команды Республики Казахстан 1-6 место на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1-3 место на чемпионатах мира, 1-2 место на Азиатских играх, 1-2 место на чемпионатах Европы и 1 место в финалах кубка мира по 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занять в составе национальной команды Республики Казахстан 4-6 место на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Азии, 3-5 место на Азиатских играх и чемпионатах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мира среди молодежи, 1 место на чемпионатах Азии среди молодежи по олимпийским видам спорта, 1-3 место на чемпионатах мира по неолимпийским видам спорта, 1 место на чемпионатах Азии по неолимпийским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войти в состав национальной сборной команды Республики Казахстан по видам спорта (спортивного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ведомства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физической культуре и спорту)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(вид 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Я,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категория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Спортивное звание ____________________________________________, почетное звание _____________________________________________________      Место работы, занимаемая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тренерско-преподавательской работы_______________________________________________________________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Домашний адрес: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рассмотреть вопрос присвоения мне__________________________________________________________________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присвоения квалификационной категории считаю следующие результаты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(личная подпись)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подготовке спортсменов тренером-преподавателем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(фамилия, имя, отчество)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2562"/>
        <w:gridCol w:w="1617"/>
        <w:gridCol w:w="1213"/>
        <w:gridCol w:w="1753"/>
        <w:gridCol w:w="2023"/>
        <w:gridCol w:w="1483"/>
        <w:gridCol w:w="1755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спортсмена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со спортсменом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 документ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результат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зачис-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 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дающий документ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«____» 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управления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«____» __________ г.</w:t>
      </w:r>
    </w:p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 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948"/>
        <w:gridCol w:w="1662"/>
        <w:gridCol w:w="1837"/>
        <w:gridCol w:w="1671"/>
        <w:gridCol w:w="2134"/>
        <w:gridCol w:w="2370"/>
      </w:tblGrid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присвоению спортивных званий, разрядов</w:t>
            </w:r>
          </w:p>
        </w:tc>
      </w:tr>
      <w:tr>
        <w:trPr>
          <w:trHeight w:val="585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дейст-вия(проц-есса, проце-дуры,операции) и ихописа-ние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проверка полноты представ-ленных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 случае непредоставления полного перечня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отказ в приеме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выдача расписки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с указанием недоста-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При наличии полного перечня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обращения, выдача получате-лю расписки, передача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отдел Центра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Сбордокумен-тов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докумен-тов, передача на рассмот-рение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местного исполни-тельного органа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Рассмот-рение докумен-тов,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твенному исполни-телю местного исполни-тельного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проверки полноты документов,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 рассмотре-ние комиссии по присвоению спортивных званий, разрядов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документов. Принятие решения о присвоении спортивного звания, разряда и судейской категорий по спорту или отказе в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 на присвоение спортивного звания, разряда и судейской категории по спорту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мент,орган-изаци-онно-распорядите-льноереше-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Отправкадокумен-тов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исполни-тельный орган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докумен-тов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местного исполни-тельного органа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твенному исполни-телю местного исполни-тельного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на рассмотре-ние комиссии по присвоению спортивных званий, разрядов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заседания комиссии</w:t>
            </w:r>
          </w:p>
        </w:tc>
      </w:tr>
      <w:tr>
        <w:trPr>
          <w:trHeight w:val="21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испол-нения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минут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месяца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2438"/>
        <w:gridCol w:w="2127"/>
        <w:gridCol w:w="2127"/>
        <w:gridCol w:w="2364"/>
        <w:gridCol w:w="2191"/>
        <w:gridCol w:w="1363"/>
      </w:tblGrid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15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выписки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в оказании 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 услуги в форме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выписки или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выписки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и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Центр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либо мотив-ированного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организаци-онно-распо-рядительное решение)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выписки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 на подпись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в Центр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или мотив-ированный ответ об отказе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9"/>
        <w:gridCol w:w="1975"/>
        <w:gridCol w:w="2336"/>
        <w:gridCol w:w="2472"/>
        <w:gridCol w:w="1690"/>
        <w:gridCol w:w="1578"/>
      </w:tblGrid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отдела Центра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твенный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 местного исполни-тельного органа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 по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своению 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ивных званий, разря-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представленных документов, в случае непредоставле-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передача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Рассмотрение документов, 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местного исполнитель-ного органа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Осущест-вление проверки полноты докумен-тов,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на 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 комиссии по присвое-нию спортив-ных званий, разрядов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Действ-ие 6. Рассмо-трение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ставленных документов. 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решения о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своении 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ивного звания, разряда и судейс-кой катего-рий по спорту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подготовка выписки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11. Выдача выписки получателю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 Регистрация выписки и направление в Центр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 Подписание выписки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0"/>
        <w:gridCol w:w="2380"/>
        <w:gridCol w:w="2381"/>
        <w:gridCol w:w="2121"/>
        <w:gridCol w:w="1639"/>
        <w:gridCol w:w="1899"/>
      </w:tblGrid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накопитель-ного отдела Центра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местно-го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нитель-ного органа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в случае непредостав-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документов и передача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исполните-лю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Осущес-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твление проверки полноты документов, направ-ление на рассмо-трение комисс-ии по присвоению спортивных званий, разря-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представ-ленных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Принятие решения об отказе в присвоении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звания, разряда и судейской категории по спорту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 Выдача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получателю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 Регистрация мотивированного ответа об отказе и направление в Центр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подписание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 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мотиви-рован-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оказе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8176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