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96dd" w14:textId="ac29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Акжарского района приписки и медицинского освидетельствования граждан мужского пола Республики Казахстан с января по март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29 ноября 2012 года N 14. Зарегистрировано Департаментом юстиции Северо-Казахстанской области 20 декабря 2012 года N 2003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государственным учреждением «Отдел по делам обороны Акжарского района Северо-Казахстанской области» (по согласованию), с января по март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Акжарского района Г.К.Айтмухаметова.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А. 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Северо-Казахстанской области»       Т. Турабай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ноября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