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732" w14:textId="c1bf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Акжарского района Северо-Казахстанской области от 21 августа 2012 года N 275 "Об утверждении регламентов государственных услуг некоторых государственных учреждений Акжарского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5 декабря 2012 года N 390. Зарегистрировано Департаментом юстиции Северо-Казахстанской области 9 января 2013 года N 2045.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«Об утверждении регламентов государственных услуг некоторых государственных учреждений Акжарского района» от 21 августа 2012 года № 275 (зарегистрировано в Реестре государственной регистрации нормативных правовых актов № 1838 от 11 сентября 2012 года, опубликовано 01 декабря 2012 года в газетах «Акжар-хабар» № 48, «Дала Дидары» №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 А. Тастемиров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декабря 2012 года № 390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августа 2012 года № 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Акжарским районным отделом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 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проверяет данные получателя государственной услуги по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документы из Центра, проверяет данные получателя государственной услуги по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справку, либо мотивированный ответ об отказе в предоставлении услуги МИО и направляет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</w:t>
      </w:r>
      <w:r>
        <w:br/>
      </w:r>
      <w:r>
        <w:rPr>
          <w:rFonts w:ascii="Times New Roman"/>
          <w:b/>
          <w:i w:val="false"/>
          <w:color w:val="000000"/>
        </w:rPr>
        <w:t>
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350"/>
        <w:gridCol w:w="4390"/>
        <w:gridCol w:w="337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Айсарийнского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Айсара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51-369,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akzhar-aisarinsk@sko.kz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Алкатерек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(71546) 33-268,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33-268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akzhar-alkatereksk@sko.kz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Акжаркын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52-346, факс: 52-346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akzhar-sovhozny@sko.kz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51-721, факс: 51-993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akzhar-voshodsk@sko.kz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Кенащи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52-108, факс: 52-108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akzhar-kenashinsk@sko.kz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Киши-Каройского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Бостандык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35-541,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35-541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akzhar-kishikaroisk@sko.kz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51-677,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akzhar-kulykolsk@sko.kz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Ленинградское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(71546) 31-275,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31-479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akzhar-leningradsk@sko.kz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Майское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51-904,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51-904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akzhar-maisk@sko.kz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Новосельское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(71559) 20-125, факс: 34-150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akzhar-novoselsk@sko.kz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аульного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Талшык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22-177, факс: 22-176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akzhar-talshiks@sko.kz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Уялийнского сельского округа Акжарского района СКО»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Уялы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(71539) 40-230,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40-230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akzhar-uyaly@sko.kz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4013"/>
        <w:gridCol w:w="2377"/>
        <w:gridCol w:w="2115"/>
      </w:tblGrid>
      <w:tr>
        <w:trPr>
          <w:trHeight w:val="127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Акжарский район, 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 67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8-(71546)-22-111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 МИО,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заявление, выдает расписку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 приеме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 в которой содержится дата получения им результата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оформление справки или подготовка мотивированного ответа об отказе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2000"/>
        <w:gridCol w:w="2698"/>
        <w:gridCol w:w="2656"/>
        <w:gridCol w:w="2869"/>
      </w:tblGrid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материалами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 МИО для подписи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Рассмотрение и подписание справки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ответа об отказе получателю государственной услуги или в Центр </w:t>
            </w:r>
          </w:p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842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