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6316" w14:textId="ab56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архитектуры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6 декабря 2012 года N 396. Зарегистрировано Департаментом юстиции Северо-Казахстанской области 18 января 2013 года N 2083.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 Утратило силу постановлением акимата Акжарского района Северо-Казахстанской области от 24.05.2013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услуг»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органами», акимат Кызылжарского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Акжарского района Северо-Казахстанской области Хасенова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 А.Тастемиров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396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Акжарского района Северо-Казахстанской области».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справки по определению адреса объектов недвижимости на территории Республики Казахстан» (далее 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Акжарского района Северо-Казахстанской области» (далее - уполномоченный орган) через Акжарский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в рамках ведения и наполнения информационной системы «Адресный регистр»,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услуг» и внесении дополнения в постановление Правительства Республики Казахстан от 20 июля 2010 года № 745»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Агентства Республики Казахстан по делам строительства и жилищно-коммунального хозяйства (далее – Агентство) по адресу www.ads.gov.kz,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помещениях уполномоченного органа и центров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веб–портала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по принципу «одного окна»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осуществляет сбор документов и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поступившие документы (в случае выявления ошибок в оформлении документов, в течение 3 (трех) рабочих дней после получения пакета документов возвращает их в Центр с письменным обоснованием причин возврата). При присвоении, изменении или упразднении адреса объекта недвижимости, выезжает на место нахождения объекта недвижимости, регистрирует его в информационной системе «Адресный регистр» с указанием регистрационного кода адреса.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8"/>
        <w:gridCol w:w="3098"/>
        <w:gridCol w:w="4023"/>
        <w:gridCol w:w="3121"/>
      </w:tblGrid>
      <w:tr>
        <w:trPr>
          <w:trHeight w:val="6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Акжарский район 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8(71546)2-10-09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542"/>
        <w:gridCol w:w="2700"/>
        <w:gridCol w:w="2874"/>
        <w:gridCol w:w="3091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Акжарский район 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67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8(71546)22-111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ӨЗГЕРТУ ЖӨНІНДЕГІ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ПО ИЗМЕНЕНИЮ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адрес: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МЕКЕНЖАЙ БЕРУ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ПРИСВОЕНИИ АДРЕСА ОБЪЕКТУ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ЖОЮ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УПРАЗДНЕНИИ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НАҚТЫЛАУ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уполномоченного органа и Центра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4"/>
        <w:gridCol w:w="2817"/>
        <w:gridCol w:w="3394"/>
        <w:gridCol w:w="3188"/>
        <w:gridCol w:w="4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отдела Центра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недостающих документов. При наличии полного перечня докумен-тов регистрация обращения, выдача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расписки, передача документов в накопительный отдел Центра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ошибок в оформлении документов, в течение 3 (трех) рабочих дней после получения пакета документов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рабочих дней при присвоении, изменении или упразднении адреса объекта недвижимости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427"/>
        <w:gridCol w:w="4634"/>
        <w:gridCol w:w="6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–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3250"/>
        <w:gridCol w:w="3507"/>
        <w:gridCol w:w="2864"/>
        <w:gridCol w:w="5844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Регистрация справки и направление в Центр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2988"/>
        <w:gridCol w:w="3137"/>
        <w:gridCol w:w="2627"/>
        <w:gridCol w:w="6135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мотивированного ответа об отказе,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направление в Центр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мотивирован-ного ответа об отказе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133096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  № 396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Акжарского района Северо-Казахстанской области».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архитектурно-планировочного задания» (далее 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Акжарского района Северо-Казахстанской области» (далее - уполномоченный орган), а также через Акжарский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адресу 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 постановления Правительства Республики Казахстан от  31 августа 2012 года  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услуг» и внесении дополнения в постановление Правительства Республики Казахстан от 20 июля 2010 года № 745»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Агентства Республики Казахстан по делам строительства и жилищно-коммунального хозяйства (далее – Агентство) по адресу www.ads.gov.kz,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помещениях уполномоченного органа и Центров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потребителя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обслуживание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ответственным специалистом, осуществляющим регистрацию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«безбарьерного обслуживания», на котором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готового архитектурно-планировочного задания осуществляется ответственным специалистом уполномоченного органа или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  подает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документы, регистрирует заявление, выдает расписку получателю государственной услуги о приеме соответствующих документов и передает документы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 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 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 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 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 либо мотивированный ответ об отказе в предоставлении услуги.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  оказания государственной услуги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поставщики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поставщики услуг по инженерному и коммунальному обеспечению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8"/>
        <w:gridCol w:w="3082"/>
        <w:gridCol w:w="4044"/>
        <w:gridCol w:w="3106"/>
      </w:tblGrid>
      <w:tr>
        <w:trPr>
          <w:trHeight w:val="6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адрес электронной почты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  Акжарский  район 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13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2-10-09</w:t>
            </w:r>
          </w:p>
        </w:tc>
      </w:tr>
    </w:tbl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4626"/>
        <w:gridCol w:w="2695"/>
        <w:gridCol w:w="2877"/>
        <w:gridCol w:w="3106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отдел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 Акжарский  район село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67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8(71546)22-111</w:t>
            </w:r>
          </w:p>
        </w:tc>
      </w:tr>
    </w:tbl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(орналасқан жерi, электрондық адресi,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(местонахождение, электронный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БЕКIТЕМIН: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құрылыс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 (Ф.И.О.)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ЖОБАЛАУҒА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СӘУЛЕТ-ЖОСПАРЛАУ ТАПСЫРМАСЫ (СЖТ)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АРХИТЕКТУРНО-ПЛАНИРОВОЧНОЕ ЗАДАНИЕ (АПЗ)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____ жылғы «____» __________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 от «____»_____________ 20 ____ года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Объектiнiң атауы:______________________________________________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Тапсырыс берушi (құрылыс салушы, инвестор):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(застройщик, инвестор):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(елдi мекен),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(населенный пункт),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8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 әзiрлеу үшiн негiздеме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әкiмiнiң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(күнi, айы, жылы) № _____ қаулысы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(АПЗ)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(число, месяц, год)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деректер: М 1:500 топографиялық негiзде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учаскенiң Бас жоспары (абаттандыру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схемасы); Қасбеттер, қабаттар жоспары, осьтер бойынша қималар, шатырдың жоспары; қасбеттердiң сәулеттiк шешiмiнiң паспорты (сыртқы әрлеу ведомостi)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данные: Генплан участка (схема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озеленения) на топографической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 М 1:500; Фасады, планы этажей, разрезы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осям, план кровли; Паспорт архитектурного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ЖЕР ТЕЛIМIНIҢ СИПАТТАМАСЫ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УЧАСТКА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телiмiнiң орналасқан жерi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телiмiнде бар құрылымдар мен ғимараттар,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коммуникациялар,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құрылғылар,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элементтерi және басқалар)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существующие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коммуникации, 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другие)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зерттелiнуi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(түсiрiлiмдердiң болуы,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съемок, их 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Инженерлiк-геологиялық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зерттелiнуi (инженерлiк-геологиялық, гидрогеологиялық,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топырақ-ботаникалық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материалдардың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iздестiрулердiң болуы)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түсiрiлiмдер, масштабы, түзетудiң болуы)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изученность (имеющиеся материалы инженерно-геологических,гидрогеологических,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почвенно-ботанических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ЖОБАЛАНАТЫН ОБЪЕКТIНIҢ СИПАТЫ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ПРОЕКТИРУЕМОГО ОБЪЕКТА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Объектiнiң 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мақсатын ескере отырып, 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Конструктивтiк құрылымы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Инженерлiк қамтамасыз ету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телiмiнiң шегiнде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және алаңiшiлiк дәлiздер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 и внутриплощадочных сетей в пределах отводимого участка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ҚАЛА ҚҰРЫЛЫСЫ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Көлемдiк кеңiстiк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телiмдерi бойынша шектес объектiлермен қиыстыру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телiмiнiң шектелген аумақтық параметрлерiн және көлiктiк-жүргiншiлер коммуникациясын дамыту перспективасын ескеру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перспективу развития 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тiгiнен жоспарлау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Iргелес аумақтардың жоғарғы белгiсiн бөлшектеп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жобасымен сәйкестендiру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жердiң құнарлы қабатын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 почвы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сәулеттiк пiшiндер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СӘУЛЕТ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Сәулеттiк бейненiң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стилистикасы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ерекшелiктерiне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сәулеттiк бейнесiн қалыптастыру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үйлесiмдiк (қимыл) сипаты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застройкой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Түсi бойынша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шешiм,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тiл туралы» Қазақстан Республикасы Заңының 21-бабына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решение, 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 согласно статьи 21 Закона Республики Казахстан «О языках Республики Казахстан»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түнгi жарықпен рәсiмдеу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Кiреберiс тораптар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Кiреберiс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мүмкiндiгi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 тiршiлiк әрекетi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 жасау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 iс-шараларды көздеу; мүгедектердiң ғимараттарға кiруiн көздеу, пандустарды, арнайы кiреберiстер жолдарды және мүгедектер арбасы өтетiн құрылғылар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маломобильных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населения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указаниями МСН 3.02-05-2003 и СНиП РК 3.01-05-2002; предусмотреть доступ инвалидов к 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көрсеткiштерi бойынша шарттарды сақтау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звукошумовым показателям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құрастырмалары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ИНЖЕНЕРЛIК ЖЕЛIЛЕРГЕ ҚОЙЫЛАТЫН ТАЛАПТАР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ИНЖЕНЕРНЫМ СЕТЯМ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нөсерлiк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ливневая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суғару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ҚҰРЫЛЫС САЛУШЫҒА ЖҮКТЕЛЕТIН МIНДЕТТЕР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ОБЯЗАТЕЛЬСТВА, ВОЗЛАГАЕМЫЕ НА ЗАСТРОЙЩИКА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Инженерлiк iздестiрулер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 игеруге геодезиялық орналастырылғаннан және оның шекарасы нақты (жергiлiктi жерге) бекiтiлгеннен және жер жұмыстарын жүргiзуге ордер алынғаннан кейiн кiрiсу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после геодезического выноса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закрепления его границ в натуре (на местности)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 бұзу (ауыстыру)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строений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Өтетiн инженерлiк коммуникациялар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оларды қорғау бойынша конструктивтiк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көздеу, тиiстi инстанциялармен келiсу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 коммуникаций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предусмотреть 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их защите, провести 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руководствоваться нормами действующего законодательства Республики Казахстан в сфере 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(при новом строительстве)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вести на материалах откорректированной топографической съемки в М 1:500 и геологических 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Согласовать с главным архитектором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-рекламно-информационные установки.</w:t>
            </w:r>
          </w:p>
        </w:tc>
      </w:tr>
    </w:tbl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разрешении на производство строительно-монтажных работ.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5"/>
        <w:gridCol w:w="7395"/>
      </w:tblGrid>
      <w:tr>
        <w:trPr>
          <w:trHeight w:val="30" w:hRule="atLeast"/>
        </w:trPr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составил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и Центра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3"/>
        <w:gridCol w:w="2816"/>
        <w:gridCol w:w="3394"/>
        <w:gridCol w:w="3188"/>
        <w:gridCol w:w="45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распорядительное решение)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2605"/>
        <w:gridCol w:w="2605"/>
        <w:gridCol w:w="4040"/>
        <w:gridCol w:w="3526"/>
        <w:gridCol w:w="3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в уполномочен-ный орган технических условий с указанием параметров и места присоедине-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мотивирован-ного отказа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мотивирован-ного ответа об отказе, направление для подписания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 распорядительное решение)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либо мотивирован-ный отказ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мотивирован-ный ответ об отказе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2810"/>
        <w:gridCol w:w="3270"/>
        <w:gridCol w:w="2531"/>
        <w:gridCol w:w="4130"/>
        <w:gridCol w:w="3031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уполномочен-ного 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коммунальному обеспечению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уполномоченный орган технических условий с указанием параметров и места присоединения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 выдаче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для подписания руководителю 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Регистрация справки и направление в Центр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3063"/>
        <w:gridCol w:w="2983"/>
        <w:gridCol w:w="2700"/>
        <w:gridCol w:w="4521"/>
        <w:gridCol w:w="2458"/>
      </w:tblGrid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уполномоченный орган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технических условий с указанием параметров и места присоеди-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в выдаче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9 Регистрация мотивированного ответа об отказе, направление в Центр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34366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