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9f27" w14:textId="13c9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Талшик Талшыкского аульного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Талшыкского аульного округа Акжарского района Северо-Казахстанской области от 4 апреля 2012 года N 10. Зарегистрировано Управлением юстиции Акжарского района Северо-Казахстанской области 4 мая 2012 года N 13-4-143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села Талшик,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безымянной улице в селе Талшик Талшыкского аульного округа Акжарского района Северо-Казахстанской области наименование «Ақан сері».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 округа                       Б.А. Журунтаев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 М.Р. Жусупбеков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«Отдел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 М.М. 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