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b42b1" w14:textId="a8b42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работодателей, предлагающих организацию социальных рабочих мест по району имени Габита Мусрепова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7 марта 2012 года N 79. Зарегистрировано Департаментом юстиции Северо-Казахстанской области 12 марта 2012 года N 13-5-144. Утратило силу - постановлением акимата района имени Габита Мусрепова Северо-Казахстанской области от 24 мая 2012 года N 178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района имени Габита Мусрепова Северо-Казахстанской области от 24.05.2012 N 178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№ 148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5-4)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статьей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постановления Правительства Республики Казахстан от 18 июля 2011 года № 815 «Об утверждении Правил организации и финансирования обучения, содействия в трудоустройстве лиц, участвующих в активных мерах содействия занятости, и предоставления им мер государственной поддержки»,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постановления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 «Об утверждении Программы занятости 2020» (далее - Программа занятости 2020), акимат района имени Габита Мусрепова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1.Утвердить прилагаемый перечень работодателей, где в соответствии с потребностью регионального рынка труда 2012 году будут организованы социальные рабочие места для трудоустройства безработных граждан из целевых групп населения по району имени Габита Мусрепова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перечень работодателей, создавших социальные рабочие места, для трудоустройства участников Программы 2020, имеющих профессиональное образование на момент включения в Программу занятости 2020, либо завершивших профессиональное обучение,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Мацедона Николая Васильевича.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 Тасмаганбетов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имени Габита Мсурепова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марта 2012 года № 79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где в соответствии с потребностью регионального рынка труда в 2012 году будут организованы социальные рабочие места на территории района имени Габита Мусрепова для трудоустройства безработных граждан из целевых групп населения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3139"/>
        <w:gridCol w:w="2230"/>
        <w:gridCol w:w="1281"/>
        <w:gridCol w:w="1521"/>
        <w:gridCol w:w="1381"/>
        <w:gridCol w:w="1640"/>
      </w:tblGrid>
      <w:tr>
        <w:trPr>
          <w:trHeight w:val="23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работодателей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социаль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чего места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(мес.)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</w:tr>
      <w:tr>
        <w:trPr>
          <w:trHeight w:val="405" w:hRule="atLeast"/>
        </w:trPr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«Гузева» (по согласованию)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30" w:hRule="atLeast"/>
        </w:trPr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«Кузнецова Л.Е.» (по согласованию)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8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«Алиби» (по согласованию)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9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«Ткаченко М.Е.» (по согласова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50" w:hRule="atLeast"/>
        </w:trPr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«Болдина И.М.» (по согласова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12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«Петухов П.Н.» (по согласова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 «Березка» (по согласова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имени Габита Мсурепова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марта 2012 года № 79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 создавших социальные рабочие места для трудоустройства участников Программы занятости 2020, имеющих профессиональное образование на момент включения в Программу занятости 2020, либо завершивших профессиональное обучение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1788"/>
        <w:gridCol w:w="1569"/>
        <w:gridCol w:w="956"/>
        <w:gridCol w:w="1175"/>
        <w:gridCol w:w="1372"/>
        <w:gridCol w:w="2249"/>
        <w:gridCol w:w="2633"/>
      </w:tblGrid>
      <w:tr>
        <w:trPr>
          <w:trHeight w:val="18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ность)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цах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 работо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 в 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</w:p>
        </w:tc>
      </w:tr>
      <w:tr>
        <w:trPr>
          <w:trHeight w:val="1485" w:hRule="atLeast"/>
        </w:trPr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 «Сод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ружество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лужива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- 18 000 последующие три месяца – 10 800 последние три месяца – 5 400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ях дош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и 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- 18 000 последующие три месяца – 10 800 последние три месяца – 5 400</w:t>
            </w:r>
          </w:p>
        </w:tc>
      </w:tr>
      <w:tr>
        <w:trPr>
          <w:trHeight w:val="14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- 18 000 последующие три месяца – 10 800 последние три месяца – 5 400</w:t>
            </w:r>
          </w:p>
        </w:tc>
      </w:tr>
      <w:tr>
        <w:trPr>
          <w:trHeight w:val="15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 «Ата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 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кырколь»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зяйства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- 26 000 последующие три месяца – 15 600 последние три месяца – 7 800</w:t>
            </w:r>
          </w:p>
        </w:tc>
      </w:tr>
      <w:tr>
        <w:trPr>
          <w:trHeight w:val="14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«Агро-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варщик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- 26 000 последующие три месяца – 15 600 последние три месяца – 7 800</w:t>
            </w:r>
          </w:p>
        </w:tc>
      </w:tr>
      <w:tr>
        <w:trPr>
          <w:trHeight w:val="14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 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«Баис»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- 26 000 последующие три месяца – 15 600 последние три месяца – 7 800</w:t>
            </w:r>
          </w:p>
        </w:tc>
      </w:tr>
      <w:tr>
        <w:trPr>
          <w:trHeight w:val="12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 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«Жигер-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- 26 000 последующие три месяца – 15 600 последние три месяца – 7 800</w:t>
            </w:r>
          </w:p>
        </w:tc>
      </w:tr>
      <w:tr>
        <w:trPr>
          <w:trHeight w:val="1425" w:hRule="atLeast"/>
        </w:trPr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 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«Гульда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- 20 000 последующие три месяца – 12 000 последние три месяца – 6 000</w:t>
            </w:r>
          </w:p>
        </w:tc>
      </w:tr>
      <w:tr>
        <w:trPr>
          <w:trHeight w:val="14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рант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- 20 000 последующие три месяца – 12 000 последние три месяца – 6 000</w:t>
            </w:r>
          </w:p>
        </w:tc>
      </w:tr>
      <w:tr>
        <w:trPr>
          <w:trHeight w:val="13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 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«Росин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ка» (по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- 20 000 последующие три месяца – 12 000 последние три месяца – 6 000</w:t>
            </w:r>
          </w:p>
        </w:tc>
      </w:tr>
      <w:tr>
        <w:trPr>
          <w:trHeight w:val="1275" w:hRule="atLeast"/>
        </w:trPr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 «Це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линное-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но-досу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- 17 439 последующие три месяца – 10 463 последние три месяца – 5 232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рант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- 17 439 последующие три месяца – 10 463 последние три месяца – 5 232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тарь-ре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ферент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- 17 439 последующие три месяца – 10 463 последние три месяца – 5 232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- 17 439 последующие три месяца – 10 463 последние три месяца – 5 232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- 17 439 последующие три месяца – 10 463 последние три месяца – 5 232</w:t>
            </w:r>
          </w:p>
        </w:tc>
      </w:tr>
      <w:tr>
        <w:trPr>
          <w:trHeight w:val="12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 «ПМК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- 26 000 последующие три месяца – 15 600 последние три месяца – 7 800</w:t>
            </w:r>
          </w:p>
        </w:tc>
      </w:tr>
      <w:tr>
        <w:trPr>
          <w:trHeight w:val="1230" w:hRule="atLeast"/>
        </w:trPr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«Аква-Л»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рант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- 18 000 последующие три месяца – 10 800 последние три месяца – 5 400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- 18 000 последующие три месяца – 10 800 последние три месяца – 5 400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сарь-ре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монтник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- 18 000 последующие три месяца – 10 800 последние три месяца – 5 400</w:t>
            </w:r>
          </w:p>
        </w:tc>
      </w:tr>
      <w:tr>
        <w:trPr>
          <w:trHeight w:val="1230" w:hRule="atLeast"/>
        </w:trPr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«Астык-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- 20 000 последующие три месяца – 12 000 последние три месяца – 6 000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сарь-ре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монтник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- 20 000 последующие три месяца – 12 000 последние три месяца – 6 000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варщик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- 20 000 последующие три месяца – 12 000 последние три месяца – 6 000</w:t>
            </w:r>
          </w:p>
        </w:tc>
      </w:tr>
      <w:tr>
        <w:trPr>
          <w:trHeight w:val="1230" w:hRule="atLeast"/>
        </w:trPr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«Панари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Н.С.»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- 18 000 последующие три месяца – 10 800 последние три месяца – 5 400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- 18 000 последующие три месяца – 10 800 последние три месяца – 5 400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весины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- 18 000 последующие три месяца – 10 800 последние три месяца – 5 400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товщик-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мебели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- 18 000 последующие три месяца – 10 800 последние три месяца – 5 400</w:t>
            </w:r>
          </w:p>
        </w:tc>
      </w:tr>
      <w:tr>
        <w:trPr>
          <w:trHeight w:val="1275" w:hRule="atLeast"/>
        </w:trPr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«Жапаро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 Г.К.»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- 18 000 последующие три месяца – 10 800 последние три месяца – 5 400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- 18 000 последующие три месяца – 10 800 последние три месяца – 5 400</w:t>
            </w:r>
          </w:p>
        </w:tc>
      </w:tr>
      <w:tr>
        <w:trPr>
          <w:trHeight w:val="12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- 18 000 последующие три месяца – 10 800 последние три месяца – 5 400</w:t>
            </w:r>
          </w:p>
        </w:tc>
      </w:tr>
      <w:tr>
        <w:trPr>
          <w:trHeight w:val="1110" w:hRule="atLeast"/>
        </w:trPr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«Мирный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- 17 439 последующие три месяца – 10 463 последние три месяца – 5 232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цевта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- 17 439 последующие три месяца – 10 463 последние три месяца – 5 232</w:t>
            </w:r>
          </w:p>
        </w:tc>
      </w:tr>
      <w:tr>
        <w:trPr>
          <w:trHeight w:val="12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«Вест-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рант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- 26 000 последующие три месяца – 15 600 последние три месяца – 7 800</w:t>
            </w:r>
          </w:p>
        </w:tc>
      </w:tr>
      <w:tr>
        <w:trPr>
          <w:trHeight w:val="1230" w:hRule="atLeast"/>
        </w:trPr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- 26 000 последующие три месяца – 15 600 последние три месяца – 7 800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- 26 000 последующие три месяца – 15 600 последние три месяца – 7 800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рант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- 26 000 последующие три месяца – 15 600 последние три месяца – 7 800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- 26 000 последующие три месяца – 15 600 последние три месяца – 7 800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- 26 000 последующие три месяца – 15 600 последние три месяца – 7 800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варщик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- 26 000 последующие три месяца – 15 600 последние три месяца – 7 800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зяйства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- 26 000 последующие три месяца – 15 600 последние три месяца – 7 800</w:t>
            </w:r>
          </w:p>
        </w:tc>
      </w:tr>
      <w:tr>
        <w:trPr>
          <w:trHeight w:val="12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 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«Бірлік»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- 26 000 последующие три месяца – 15 600 последние три месяца – 7 800</w:t>
            </w:r>
          </w:p>
        </w:tc>
      </w:tr>
      <w:tr>
        <w:trPr>
          <w:trHeight w:val="12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«Кузнецо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 Л.Е.»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- 26 000 последующие три месяца – 15 600 последние три месяца – 7 800</w:t>
            </w:r>
          </w:p>
        </w:tc>
      </w:tr>
      <w:tr>
        <w:trPr>
          <w:trHeight w:val="1275" w:hRule="atLeast"/>
        </w:trPr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 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- 26 000 последующие три месяца – 15 600 последние три месяца – 7 800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- 26 000 последующие три месяца – 15 600 последние три месяца – 7 800</w:t>
            </w:r>
          </w:p>
        </w:tc>
      </w:tr>
      <w:tr>
        <w:trPr>
          <w:trHeight w:val="1215" w:hRule="atLeast"/>
        </w:trPr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«Орымба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 Ж.Р.»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- 18 000 последующие три месяца – 10 800 последние три месяца – 5 400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- 18 000 последующие три месяца – 10 800 последние три месяца – 5 400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- 20 000 последующие три месяца – 12 000 последние три месяца – 6 000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лер-кас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- 20 000 последующие три месяца – 12 000 последние три месяца – 6 000</w:t>
            </w:r>
          </w:p>
        </w:tc>
      </w:tr>
      <w:tr>
        <w:trPr>
          <w:trHeight w:val="1365" w:hRule="atLeast"/>
        </w:trPr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 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«Фаво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- 26 000 последующие три месяца – 15 600 последние три месяца – 7 800</w:t>
            </w:r>
          </w:p>
        </w:tc>
      </w:tr>
      <w:tr>
        <w:trPr>
          <w:trHeight w:val="13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- 26 000 последующие три месяца – 15 600 последние три месяца – 7 800</w:t>
            </w:r>
          </w:p>
        </w:tc>
      </w:tr>
      <w:tr>
        <w:trPr>
          <w:trHeight w:val="12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 «Чер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вонное–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- 26 000 последующие три месяца – 15 600 последние три месяца – 7 800</w:t>
            </w:r>
          </w:p>
        </w:tc>
      </w:tr>
      <w:tr>
        <w:trPr>
          <w:trHeight w:val="1350" w:hRule="atLeast"/>
        </w:trPr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 «Ма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- 17 439 последующие три месяца – 10 463 последние три месяца – 5 232</w:t>
            </w:r>
          </w:p>
        </w:tc>
      </w:tr>
      <w:tr>
        <w:trPr>
          <w:trHeight w:val="13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- 17 439 последующие три месяца – 10 463 последние три месяца – 5 232</w:t>
            </w:r>
          </w:p>
        </w:tc>
      </w:tr>
      <w:tr>
        <w:trPr>
          <w:trHeight w:val="1125" w:hRule="atLeast"/>
        </w:trPr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 «Бе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реке-Бри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левка»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рант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- 20 000 последующие три месяца – 12 000 последние три месяца – 6 000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- 20 000 последующие три месяца – 12 000 последние три месяца – 6 000</w:t>
            </w:r>
          </w:p>
        </w:tc>
      </w:tr>
      <w:tr>
        <w:trPr>
          <w:trHeight w:val="13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щество с ограни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 «Ян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тарь-98»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- 26 000 последующие три месяца – 15 600 последние три месяца – 7 800</w:t>
            </w:r>
          </w:p>
        </w:tc>
      </w:tr>
      <w:tr>
        <w:trPr>
          <w:trHeight w:val="13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 «Бир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- 26 000 последующие три месяца – 15 600 последние три месяца – 7 800</w:t>
            </w:r>
          </w:p>
        </w:tc>
      </w:tr>
      <w:tr>
        <w:trPr>
          <w:trHeight w:val="12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 «Ак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селеу»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- 20 000 последующие три месяца – 12 000 последние три месяца – 6 000</w:t>
            </w:r>
          </w:p>
        </w:tc>
      </w:tr>
      <w:tr>
        <w:trPr>
          <w:trHeight w:val="12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 «Ба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- 20 000 последующие три месяца – 12 000 последние три месяца – 6 000</w:t>
            </w:r>
          </w:p>
        </w:tc>
      </w:tr>
      <w:tr>
        <w:trPr>
          <w:trHeight w:val="1290" w:hRule="atLeast"/>
        </w:trPr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«АЗКО»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анию)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38 754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- 19 377 последующие три месяца – 11 626 последние три месяца – 5 813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рант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38 754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- 19 377 последующие три месяца – 11 626 последние три месяца – 5 813</w:t>
            </w:r>
          </w:p>
        </w:tc>
      </w:tr>
      <w:tr>
        <w:trPr>
          <w:trHeight w:val="12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38 754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- 19 377 последующие три месяца – 11 626 последние три месяца – 5 813</w:t>
            </w:r>
          </w:p>
        </w:tc>
      </w:tr>
      <w:tr>
        <w:trPr>
          <w:trHeight w:val="1365" w:hRule="atLeast"/>
        </w:trPr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38 754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- 19 377 последующие три месяца – 11 626 последние три месяца – 5 813</w:t>
            </w:r>
          </w:p>
        </w:tc>
      </w:tr>
      <w:tr>
        <w:trPr>
          <w:trHeight w:val="13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38 754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- 19 377 последующие три месяца – 11 626 последние три месяца – 5 813</w:t>
            </w:r>
          </w:p>
        </w:tc>
      </w:tr>
      <w:tr>
        <w:trPr>
          <w:trHeight w:val="12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«Красно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ский-2»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ском 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- 25 000 последующие три месяца – 15 000 последние три месяца – 7 500</w:t>
            </w:r>
          </w:p>
        </w:tc>
      </w:tr>
      <w:tr>
        <w:trPr>
          <w:trHeight w:val="12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 АФ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«Приишим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- 26 000 последующие три месяца – 15 600 последние три месяца – 7 800</w:t>
            </w:r>
          </w:p>
        </w:tc>
      </w:tr>
      <w:tr>
        <w:trPr>
          <w:trHeight w:val="11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 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«Бурыл-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- 26 000 последующие три месяца – 15 600 последние три месяца – 7 800</w:t>
            </w:r>
          </w:p>
        </w:tc>
      </w:tr>
      <w:tr>
        <w:trPr>
          <w:trHeight w:val="11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 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- 26 000 последующие три месяца – 15 600 последние три месяца – 7 800</w:t>
            </w:r>
          </w:p>
        </w:tc>
      </w:tr>
      <w:tr>
        <w:trPr>
          <w:trHeight w:val="12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«Макарен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 В.П.»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вец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- 17 439 последующие три месяца – 10 463 последние три месяца – 5 232</w:t>
            </w:r>
          </w:p>
        </w:tc>
      </w:tr>
      <w:tr>
        <w:trPr>
          <w:trHeight w:val="12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 «Тах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таброд–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- 17 439 последующие три месяца – 10 463 последние три месяца – 5 232</w:t>
            </w:r>
          </w:p>
        </w:tc>
      </w:tr>
      <w:tr>
        <w:trPr>
          <w:trHeight w:val="1320" w:hRule="atLeast"/>
        </w:trPr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«Бейсе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К.Б.»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- 26 000 последующие три месяца – 15 600 последние три месяца – 7 800</w:t>
            </w:r>
          </w:p>
        </w:tc>
      </w:tr>
      <w:tr>
        <w:trPr>
          <w:trHeight w:val="13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- 26 000 последующие три месяца – 15 600 последние три месяца – 7 800</w:t>
            </w:r>
          </w:p>
        </w:tc>
      </w:tr>
      <w:tr>
        <w:trPr>
          <w:trHeight w:val="12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 «Раи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совское»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- 26 000 последующие три месяца – 15 600 последние три месяца – 7 800</w:t>
            </w:r>
          </w:p>
        </w:tc>
      </w:tr>
      <w:tr>
        <w:trPr>
          <w:trHeight w:val="13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 «Ша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рык–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- 26 000 последующие три месяца – 15 600 последние три месяца – 7 800</w:t>
            </w:r>
          </w:p>
        </w:tc>
      </w:tr>
      <w:tr>
        <w:trPr>
          <w:trHeight w:val="12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 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«Игілік»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- 18 000 последующие три месяца – 10 800 последние три месяца – 5 400</w:t>
            </w:r>
          </w:p>
        </w:tc>
      </w:tr>
      <w:tr>
        <w:trPr>
          <w:trHeight w:val="10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 «Ар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Астығы»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- 18 000 последующие три месяца – 10 800 последние три месяца – 5 400</w:t>
            </w:r>
          </w:p>
        </w:tc>
      </w:tr>
      <w:tr>
        <w:trPr>
          <w:trHeight w:val="1230" w:hRule="atLeast"/>
        </w:trPr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- 18 000 последующие три месяца – 10 800 последние три месяца – 5 400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- 18 000 последующие три месяца – 10 800 последние три месяца – 5 400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- 18 000 последующие три месяца – 10 800 последние три месяца – 5 400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- 18 000 последующие три месяца – 10 800 последние три месяца – 5 400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- 18 000 последующие три месяца – 10 800 последние три месяца – 5 400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- 18 000 последующие три месяца – 10 800 последние три месяца – 5 400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рант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- 18 000 последующие три месяца – 10 800 последние три месяца – 5 400</w:t>
            </w:r>
          </w:p>
        </w:tc>
      </w:tr>
      <w:tr>
        <w:trPr>
          <w:trHeight w:val="10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 «Воз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- 20 000 последующие три месяца – 12 000 последние три месяца – 6 000</w:t>
            </w:r>
          </w:p>
        </w:tc>
      </w:tr>
      <w:tr>
        <w:trPr>
          <w:trHeight w:val="12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В.Т.»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- 26 000 последующие три месяца – 15 600 последние три месяца – 7 800</w:t>
            </w:r>
          </w:p>
        </w:tc>
      </w:tr>
      <w:tr>
        <w:trPr>
          <w:trHeight w:val="12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«Клюко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- 26 000 последующие три месяца – 15 600 последние три месяца – 7 800</w:t>
            </w:r>
          </w:p>
        </w:tc>
      </w:tr>
      <w:tr>
        <w:trPr>
          <w:trHeight w:val="14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«Касеи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Е.Е.»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вец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- 18 000 последующие три месяца – 10 800 последние три месяца – 5 400</w:t>
            </w:r>
          </w:p>
        </w:tc>
      </w:tr>
      <w:tr>
        <w:trPr>
          <w:trHeight w:val="12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 «Эле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рант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- 18 000 последующие три месяца – 10 800 последние три месяца – 5 400</w:t>
            </w:r>
          </w:p>
        </w:tc>
      </w:tr>
      <w:tr>
        <w:trPr>
          <w:trHeight w:val="1260" w:hRule="atLeast"/>
        </w:trPr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Пасажен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А.В.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- 18 000 последующие три месяца – 10 800 последние три месяца – 5 400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тарь-ре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ферент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- 26 000 последующие три месяца – 15 600 последние три месяца – 7 800</w:t>
            </w:r>
          </w:p>
        </w:tc>
      </w:tr>
      <w:tr>
        <w:trPr>
          <w:trHeight w:val="12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Закриено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 Б.Ф.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сарь-ре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монтник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- 18 000 последующие три месяца – 10 800 последние три месяца – 5 400</w:t>
            </w:r>
          </w:p>
        </w:tc>
      </w:tr>
      <w:tr>
        <w:trPr>
          <w:trHeight w:val="12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 «СК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- 18 000 последующие три месяца – 10 800 последние три месяца – 5 400</w:t>
            </w:r>
          </w:p>
        </w:tc>
      </w:tr>
      <w:tr>
        <w:trPr>
          <w:trHeight w:val="12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 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М.К.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- 26 000 последующие три месяца – 15 600 последние три месяца – 7 800</w:t>
            </w:r>
          </w:p>
        </w:tc>
      </w:tr>
      <w:tr>
        <w:trPr>
          <w:trHeight w:val="12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ченной 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«Адани–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- 26 000 последующие три месяца – 15 600 последние три месяца – 7 800</w:t>
            </w:r>
          </w:p>
        </w:tc>
      </w:tr>
      <w:tr>
        <w:trPr>
          <w:trHeight w:val="12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 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«Жана»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- 26 000 последующие три месяца – 15 600 последние три месяца – 7 800</w:t>
            </w:r>
          </w:p>
        </w:tc>
      </w:tr>
      <w:tr>
        <w:trPr>
          <w:trHeight w:val="12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«Намыс»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- 26 000 последующие три месяца – 15 600 последние три месяца – 7 800</w:t>
            </w:r>
          </w:p>
        </w:tc>
      </w:tr>
      <w:tr>
        <w:trPr>
          <w:trHeight w:val="12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 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- 26 000 последующие три месяца – 15 600 последние три месяца – 7 800</w:t>
            </w:r>
          </w:p>
        </w:tc>
      </w:tr>
      <w:tr>
        <w:trPr>
          <w:trHeight w:val="12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 А.Н.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- 26 000 последующие три месяца – 15 600 последние три месяца – 7 800</w:t>
            </w:r>
          </w:p>
        </w:tc>
      </w:tr>
      <w:tr>
        <w:trPr>
          <w:trHeight w:val="1260" w:hRule="atLeast"/>
        </w:trPr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 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«Керей»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- 26 000 последующие три месяца – 15 600 последние три месяца – 7 800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- 20 000 последующие три месяца – 12 000 последние три месяца – 6 000</w:t>
            </w:r>
          </w:p>
        </w:tc>
      </w:tr>
      <w:tr>
        <w:trPr>
          <w:trHeight w:val="12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Л.А.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вец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- 18 000 последующие три месяца – 10 800 последние три месяца – 5 400</w:t>
            </w:r>
          </w:p>
        </w:tc>
      </w:tr>
      <w:tr>
        <w:trPr>
          <w:trHeight w:val="12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«Корель»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- 18 000 последующие три месяца – 10 800 последние три месяца – 5 400</w:t>
            </w:r>
          </w:p>
        </w:tc>
      </w:tr>
      <w:tr>
        <w:trPr>
          <w:trHeight w:val="12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- 18 000 последующие три месяца – 10 800 последние три месяца – 5 400</w:t>
            </w:r>
          </w:p>
        </w:tc>
      </w:tr>
      <w:tr>
        <w:trPr>
          <w:trHeight w:val="12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- 18 000 последующие три месяца – 10 800 последние три месяца – 5 400</w:t>
            </w:r>
          </w:p>
        </w:tc>
      </w:tr>
      <w:tr>
        <w:trPr>
          <w:trHeight w:val="12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 «Бе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- 18 000 последующие три месяца – 10 800 последние три месяца – 5 400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