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45e3" w14:textId="40e4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21 декабря 2011 года N 32-1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марта 2012 года N 2-1. Зарегистрировано Департаментом юстиции Северо-Казахстанской области 29 марта 2012 года N 13-5-145. Утратило силу - решением маслихата района Габита Мусрепова Северо-Казахстанской области от 20 декабря 2012 года N 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Габита Мусрепова Северо-Казахстанской области от 20.12.2012 N 10-7 (вводится в действие с 01.01.2013)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маслихата района имени Габита Мусрепова от 21 декабря 2011 года № 32-1 «О районном бюджете на 2012-2014 годы» (зарегистрировано в реестре государственной регистрации 12 января 2012 года № 13-5-141, опубликовано в газетах «Есіл өнірі» от 23 января 2012 года, «Новости Приишимья» от 23 января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3 340 696,1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671 327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1 688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21 747,1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2 645 934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3 330 217,7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–76 281,2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79 010,2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2 729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-65 986,8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65 986,8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83 010 тыс.тенге - на строительство жилья и развитие инженерно-коммуникационной инфраструктуры по Программе Занятость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6 621 тыс.тенге - на строительство жилья и развитие инженерно-коммуникационной инфраструктуры по Программе Занятость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Предусмотреть расходы районного бюджета за счет свободных остатков бюджетных средств, сложившихся на начало финансового года возврат целевых трансфертов неиспользованных в 2011 году, согласно приложению 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2012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К.Бижанов   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              М. Баймульдина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32-1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Г.Мусрепова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13"/>
        <w:gridCol w:w="7153"/>
        <w:gridCol w:w="2433"/>
      </w:tblGrid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3 340 696,1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671 327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21 747,1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21 747,1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21 747,1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2 645 934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2 645 934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733"/>
        <w:gridCol w:w="7253"/>
        <w:gridCol w:w="23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3 330 217,7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292 776,0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256 368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65 471,3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178 318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177 658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2 343 884,0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110 263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2 190 841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2 190 841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2 098 761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51 676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37 407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156 886,0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246 510,0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91 294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97 987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96 651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141 418,0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87 923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27 016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27 016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76 281,2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79 010,2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72 810,1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72 810,1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-65 986,8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65 986,8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32-1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районных бюджетных программ 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733"/>
        <w:gridCol w:w="3333"/>
        <w:gridCol w:w="2233"/>
        <w:gridCol w:w="1473"/>
      </w:tblGrid>
      <w:tr>
        <w:trPr>
          <w:trHeight w:val="19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аульный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Кокалажарский аульный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 аульный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Шукыркольский сельский округ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240408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32-1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3"/>
        <w:gridCol w:w="653"/>
        <w:gridCol w:w="733"/>
        <w:gridCol w:w="7113"/>
        <w:gridCol w:w="18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2 062,0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6 200,2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