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5334" w14:textId="c9c5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21 декабря 2011 года N 32-1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 августа 2012 года N 6-2. Зарегистрировано Департаментом юстиции Северо-Казахстанской области 21 августа 2012 года N 13-5-153. Утратило силу - решением маслихата района Габита Мусрепова Северо-Казахстанской области от 20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Габита Мусрепова Северо-Казахстанской области от 20.12.2012 N 10-7 (вводится в действие с 01.01.2013)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маслихата района имени Габита Мусрепова «О районном бюджете на 2012-2014 годы» от 21 декабря 2011 года № 32-1 (зарегистрировано в реестре государственной регистрации 12 января 2012 года за № 13-5-141, опубликовано в районных газетах от 23 января 2012 года «Есіл өңірі» № 4, от 23 января 2012 года «Новости Приишимья» № 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3 799 747,5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671 204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1 842,1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45 664,4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3 081 037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3 780 746,2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74 935,1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77 664,1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2 729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14 907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- 70 840,8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70 840,8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9 827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9 109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1 987 тыс.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50 350 тыс.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19 588 тыс. тенге - на реализацию Государственной программы развития образования в Республике Казахстан на 2011-2020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16 388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3 200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13 000 тыс. тенге - на ежемесячную выплату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39 121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1 656 тыс. тенге – на повышение оплаты труда учителям, прошедшим повышение квалификации по учебным программам АОО "Назарбаев Интеллектуальные школы";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32 992 тыс. тенге - на реализацию мероприятий в рамках Программы занятости 2020,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10 073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1 619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13 495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7 805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5 921 тыс. тенге – на решение вопросов обустройства аульных (сельских) округов в реализацию мер по содействие экономическому развитию регионов в рамках Программы «Развитие регионов»;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58 960 тыс.тенге – на строительство локального водоснабжения из подземных вод в селе Шоптыколь;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133 410 тыс.тенге – на строительство жилья и развитие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67 337 тыс.тенге – на строительство локального водоснабжения из подземных вод в селе Андреевка;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92 031 тыс.тенге – на строительство локального водоснабжения из подземных вод в селе Привольное;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67 500 тыс.тенге – на строительство локального водоснабжения из подземных вод в селе Чистополье;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88 128 тыс.тенге – на строительство линий электроснабжения жилых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10 182 тыс.тенге – на капитальный ремонт Шукуркольской средней школы.»;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2012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32 878 тыс.тенге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10 000 тыс.тенге – на капитальный ремонт дома культуры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10 000 тыс.тенге – на капитальный ремонт дома культуры в селе Рузаевка;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9 000 тыс.тенге – на текущий ремонт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21 000 тыс.тенге – на текущий ремонт внутрипоселковых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3 770 тыс.тенге – на строительство локального водоснабжения из подземных вод в селе Шоптыколь;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3 417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3 660 тыс.тенге -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5 500 тыс.тенге – на установку противопожарной сигнализации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4 000 тыс.тенге – на оснащение учебным оборудованием кабинетов химии;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20 000 тыс.тенге – на приобретение циклонов и котлов для 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6 621 тыс.тенге – на строительство жилья и развитие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8000 тыс.тенге – на формирование уставного капитала государственных коммунальных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4 039 тыс.тенге – на строительство локального водоснабжения из подземных вод в селе Андреевка;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7 624 тыс.тенге – на строительство локального водоснабжения из подземных вод в селе Привольное;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6 750 тыс.тенге – на строительство локального водоснабжения из подземных вод в селе Чистополье;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20 000 тыс.тенге – на изготовление ПСД на реконструкцию канализационных сетей и очистных сооружений канализаций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174,0 тыс.тенге - на подключение ID – Phone.»;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Шаймерденов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   М. Баймульдина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 № 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32-1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93"/>
        <w:gridCol w:w="633"/>
        <w:gridCol w:w="7893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3 799 747,5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671 204,0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231 482,0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976,1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45 664,4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41 561,4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41 473,4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3 081 037,0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3 081 037,0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813"/>
        <w:gridCol w:w="7673"/>
        <w:gridCol w:w="25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3 780 746,2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293 044,1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256 636,1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178 164,1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177 204,1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2 352 279,6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110 263,0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2 192 617,6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2 192 617,6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2 099 561,0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52 652,6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173 311,9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38 456,0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20 564,9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578 706,4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170 802,4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157 911,4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140 031,0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369 488,0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347 877,0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38 733,0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309 144,0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146 108,9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68 124,5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27 348,1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27 348,1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23 403,4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35 913,0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35 663,0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112 504,2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Программы "Развитие регионов"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10 566,3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-70 840,8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70 840,8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