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fbb2" w14:textId="fadf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31 июля 2012 года N 283. Зарегистрировано Департаментом юстиции Северо-Казахстанской области 6 сентября 2012 года N 1820. Утратило силу постановлением акимата района имени Габита Мусрепова Северо-Казахстанской области от 20 мая 2020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"Об административных процедурах",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"Назначение государственной адресной социальной помощи".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Адильбекова Ерлана Естаевича.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2012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"Назначение государственной адресной социальной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"Отдел занятости и социальных программ района имени Габита Мусрепова" (далее - МИО),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- аким сельского округа), а также через портал "электронного правительства" (далее - Услугодатель) по адресу: www.e.gov.kz.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Электронная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 (далее – Стандарт), утвержденным постановлением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-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Национального удостоверяющего центра Республики Казахстан - система, выдающая ключ электронной цифровой подписи (далее - ИС НУЦ);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СФЕ -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"электронного правительства"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 13)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- государственные услуги, оказываемые в электронной форме с применением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уполномоченного органа по оказанию электронной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2)процесс 1 – процесс ввода сотрудником МИО ИИН и пароля (процесс авторизации) в ИС МИО для оказания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3)условие 1 - проверка в ИС МИО подлинности данных о зарегистрированном сотруднике МИО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4)процесс 2 - формирование сообщения об отказе в авторизации в ИС МИО в связи с имеющими нарушениями в данных сотрудника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9)процесс 6 – обработка электронной государственной услуги сотрудником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Пошаговые действия и решения услугодателя через ПЭП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уполномоченный орган.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информации об электронной государственной услуге, разъяснение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услуги, потребитель может получить в уполномоченных органах у акимов сельских округов.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СФЕ): сотрудник МИО.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профессиональной этики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уполномоченный орган).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157"/>
        <w:gridCol w:w="2283"/>
        <w:gridCol w:w="3240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подлинности заявления и документов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ввод данных в ИС МИО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Авторизация сотрудника МИО в системе и заполнение формы запроса на оказания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документов на получения услуги.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212"/>
        <w:gridCol w:w="5101"/>
        <w:gridCol w:w="1842"/>
        <w:gridCol w:w="1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запроса. Принятие решения о назначении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адресной социальной помощи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выходного документа.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 о назначении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адресной социальной помощи, либо мотивированного отказа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выходного документа в системе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дней; акиму сельского округа по месту жительства - не позднее двадцати двух рабочих дней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680"/>
        <w:gridCol w:w="4053"/>
        <w:gridCol w:w="2109"/>
        <w:gridCol w:w="1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выходного документа.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выходного документа ЭЦП сотрудника МИО.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сотрудником МИО нарочно или посредством отправки на электронную почту потребителя результата электронной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Подписанный ЭЦП сотрудника МИО выходной документ.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минуты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посредством ПЭП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634"/>
        <w:gridCol w:w="3498"/>
        <w:gridCol w:w="1973"/>
        <w:gridCol w:w="1774"/>
        <w:gridCol w:w="17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СФЕ, ИС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 (ШЭП)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Авторизация потребителя на ПЭП, заполнение формы запроса. Проверка корректности введенных данных для получения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 в ИС МИО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 или формирование сообщения об отказе в запрашиваемой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уведомления на ПЭП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работу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978"/>
        <w:gridCol w:w="2378"/>
        <w:gridCol w:w="1707"/>
        <w:gridCol w:w="2664"/>
        <w:gridCol w:w="17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запроса. Принятие решения о назначении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адресной социальной помощи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"в работе" на ПЭП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"в работе"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либо мотивированного отказа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в системе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календарных дней.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3120"/>
        <w:gridCol w:w="1553"/>
        <w:gridCol w:w="2260"/>
        <w:gridCol w:w="2496"/>
        <w:gridCol w:w="2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ШЭП (РШЭП)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выходного документа.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Подписаниевыходного документа ЭЦП сотрудника МИО.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Подписанный выходной документ.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минуты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Диаграмма функционального взаимодействия при оказании частично автоматизированной электронной государственной услуги уполномоченным органом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 Диаграмма функционального взаимодействия при оказании частично автоматизированной электронной государственной услуги порталом "электронного правительства"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5"/>
        <w:gridCol w:w="3075"/>
      </w:tblGrid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начальное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завершающее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промежуточное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Информационная система 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сообщений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управления</w:t>
            </w:r>
          </w:p>
        </w:tc>
      </w:tr>
      <w:tr>
        <w:trPr>
          <w:trHeight w:val="30" w:hRule="atLeast"/>
        </w:trPr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документ, представляемый конечному потребителю.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услугу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(уведомление о назначении государственной адресной социальной помощи) на электронную государственную услугу, предоставляемого потребителю.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"Уведомления" в личном кабинете на портале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