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e91a" w14:textId="081e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5 сентября 2012 года N 325. Зарегистрировано Департаментом юстиции Северо-Казахстанской области 18 сентября 2012 года N 1877.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2012 года № 325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«Назначение государственных пособий семьям, имеющим детей до 18 лет»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«Назначение государственных пособий семьям, имеющим детей до 18 лет»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района имени Габита Мусрепова»;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имени Габита Мусрепова», а также на альтернативной основе через 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области»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 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района имени Габита Мусрепова Северо-Казахстанской области от 07.12.2012 </w:t>
      </w:r>
      <w:r>
        <w:rPr>
          <w:rFonts w:ascii="Times New Roman"/>
          <w:b w:val="false"/>
          <w:i w:val="false"/>
          <w:color w:val="000000"/>
          <w:sz w:val="28"/>
        </w:rPr>
        <w:t>N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28 июня 2005 года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«О некоторых мерах по реализации Закона Республики Казахстан «О государственных пособиях семьям, имеющим детей»,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 - ресурсе уполномоченного органа ozsp-gm.sko.kz, на стендах уполномоченного органа, Центра,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является уведомление о назначении пособия на детей до 18 лет (далее - уведомление), либо мотивированный ответ об отказе в предоставлении государственной услуги на бумажном носителе.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постоянно проживающим в Республике Казахстан,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в ЦОНе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–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ЦОНе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в ЦОНе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 у акима сельского округа формы заявлений размещаются на специальной стойке в зале ожидания, либо у сотрудников, принимающих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ЦОНе форма заявления размещается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ЦОН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ЦОН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предоставлении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документов, уполномоченный орган в течение трех рабочих дней после получения пакета документов возвращает их в ЦОН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График работы уполномоченного органа или акима сельского округа: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ЦОНа: ежедневно с 9.00 часов до 19.00 часов, с обеденным перерывом с 13.00 до 14.00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органа, аким сельского округа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аким сельского округа ознакамливается, налагает резолюцию и направляет документы ответственному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расписку и передает в накопительный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ЦОНа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проверяет полноту документов,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ознакамливается, налагает резолюцию и направляет ответственному специалисту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для принятия решения о назначении (отказе в назначении) пособия на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оформляет и передает уведомление о назначении пособия на детей или мотивированный ответ об отказе в назначении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подписывает уведомление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специалист уполномоченного органа регистрирует в книге результат оказания государственной услуги и направляет в ЦОН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ЦОНа выдает потребителю уведомление либо мотивированный ответ об отказе.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приложении 3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ЦОНа,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 решения и действия (бездействие)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жалоба подается на имя руководителя уполномоченного органа, аппарата акима области, номера кабинета которого указаны на информационном стенде уполномоченного органа, ЦОНа, юридический адрес, телефон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6"/>
        <w:gridCol w:w="3606"/>
        <w:gridCol w:w="3120"/>
        <w:gridCol w:w="2368"/>
      </w:tblGrid>
      <w:tr>
        <w:trPr>
          <w:trHeight w:val="6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имени Габита Мусрепова»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150400, Северо-Казахстанская область, район имени Габита Мусрепова, село Новоишимское, улица Ленина, 2, кабинет № 5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2-13-57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363"/>
        <w:gridCol w:w="3385"/>
        <w:gridCol w:w="2980"/>
        <w:gridCol w:w="2234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публиканского 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предприятия «Центр обслуживания населения» по Северо-Казахстанской области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150400, Северо-Казахстанская область, район имени Габита Мусрепова, село Новоишимское, улица Ленина, 7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перерыва,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3091"/>
        <w:gridCol w:w="3280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потребителю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документов и регистрация в журнале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инспектору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 уполномоченного органа</w:t>
            </w:r>
          </w:p>
        </w:tc>
      </w:tr>
      <w:tr>
        <w:trPr>
          <w:trHeight w:val="21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8"/>
        <w:gridCol w:w="2982"/>
        <w:gridCol w:w="3233"/>
        <w:gridCol w:w="3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уполномоченного органа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изационно распорядитель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специалисту для дальнейшей организации работы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участковую комиссию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дней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государственного пособия на детей или об отказе в назначении и оформление уведомления или мотивированного ответа об отказе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подпись руководству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ответа об отказе ответственному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процедуры,опер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уведомление либо мотивированный ответ об отказе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ответа об отказе в ЦОН или выдает потребителю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2767"/>
        <w:gridCol w:w="3439"/>
        <w:gridCol w:w="3439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от потребителя или с ЦОНа, выдача талона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наложение резолюции и направление ответственному специалисту для дальнейшей организации работы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Сбор и проверка пакета документов и направление документов в участковую комиссию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заключения, подготовка решения о назначении государственного пособия на детей и оформление уведомления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потребителю, в ЦОН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Выдача уведомления потребителю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3"/>
        <w:gridCol w:w="2345"/>
        <w:gridCol w:w="2599"/>
        <w:gridCol w:w="2685"/>
        <w:gridCol w:w="3088"/>
      </w:tblGrid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журнале, передача в накопи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и выдача расписки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Собирает документы, 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и передает в уполномоченный орган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Проводит регистрацию полученных документов и передает на рассмотрение руководителю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наложение резолюции и направление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Сбор и проверка пакета документов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участковую комиссию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уполномоченный орган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заключения, подготовка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 Выдает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 Регистрирует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направляет в ЦОН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государственных пособий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883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