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5f4c" w14:textId="dae5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5 сентября 2012 года N 327. Зарегистрировано Департаментом юстиции Северо-Казахстанской области 18 сентября 2012 года N 1879.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2012 года № 327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«Назначение и выплата социальной помощи отдельным категориям нуждающихся граждан по решениям местных представительных органов»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физических лиц для оказания государственной услуги определяются по решению маслихата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района имени Габита Мусрепова».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района имени Габита Мусрепова» по месту проживания потребителя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www.ozsp-gm.sko.kz,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заявитель (потребитель) является уведомление о назначении социальной помощи отдельным категориям нуждающихся граждан по решениям местных представительных органов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 -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Исчерпывающий перечень документов, необходимых для получения государственной услуги определяется решениями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назначении (отказе в назначении) социальной помощи осуществляется при личном посещении потребителя уполномоченного органа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3184"/>
        <w:gridCol w:w="3313"/>
        <w:gridCol w:w="2543"/>
      </w:tblGrid>
      <w:tr>
        <w:trPr>
          <w:trHeight w:val="6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имени Габита Мусрепова»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150400, Северо-Казахстанская область, район имени Габита Мусрепова, село Новоишимское, улица Ленина, 2, кабинет № 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2-15-37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024"/>
        <w:gridCol w:w="2609"/>
        <w:gridCol w:w="3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документов, выдача талона потребителю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наложение резолюции на заявлении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осуществление проверки полноты документов, подготовка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главному специалисту на исполнение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государственной услуги руководителю для подписания</w:t>
            </w:r>
          </w:p>
        </w:tc>
      </w:tr>
      <w:tr>
        <w:trPr>
          <w:trHeight w:val="21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календарных дней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ответ об отказе и направляет ответственному специалисту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результат оказания государственной услуги и выдает уведомление или мотивированный ответ об отказе потребителю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3781"/>
        <w:gridCol w:w="4131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подготавливает уведомление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органа;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3781"/>
        <w:gridCol w:w="4111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 по решениям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137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