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1e95" w14:textId="fa81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направлений лицам на участие в активных формах содействия занятости"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27 сентября 2012 года N 350. Зарегистрировано Департаментом юстиции Северо-Казахстанской области 6 ноября 2012 года за N 1934.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350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направлений лицам на участие в активных формах содействия занятости»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района имени Габита Мусрепова Северо-Казахстанской области».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района имени Габита Мусрепова Северо–Казахстанской области» (далее - уполномоченный орган), расположенного по адресу: Северо-Казахстанская область, район имени Габита Мусрепова, село Новоишимское, улица Ленина, 2, адрес электронной почты: ozsp-gm.sko.kz, телефон 8-715-35-2-13-57.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www.ozsp-gm.sko.kz,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 с обеденным перерывом с 13.00 до 14.30 часов, кроме выходных и праздничных дней, установленных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регистрирует обращение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являются руководитель уполномоченного органа и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жалоба подается на имя руководителя уполномоченного органа, ответственного за организацию оказания данной государственной услуги, график работы, номер телефона которых указаны на информационном стенде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получатель государственной услуги 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2227"/>
        <w:gridCol w:w="2525"/>
        <w:gridCol w:w="2333"/>
        <w:gridCol w:w="2717"/>
        <w:gridCol w:w="20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уполномочен-ного органа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специали-ст уполномо-ченного органа</w:t>
            </w:r>
          </w:p>
        </w:tc>
      </w:tr>
      <w:tr>
        <w:trPr>
          <w:trHeight w:val="585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Приемдокументов,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передача на рассмотре-ние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отказе, передача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подписания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или мотивирован-ного ответа об отказе,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выдачи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Регистра-ция результа-та оказания государс-твенной услуги и выдача получате-лю государс-твенной услуги Направле-ния либо мотивиро-ванного ответа об отказе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либо мотивированный ответ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Направления либо мотивирован-ного ответа об отказе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Направле-ния либо мотивиро-ванного ответа об отказе</w:t>
            </w:r>
          </w:p>
        </w:tc>
      </w:tr>
      <w:tr>
        <w:trPr>
          <w:trHeight w:val="21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</w:tr>
      <w:tr>
        <w:trPr>
          <w:trHeight w:val="3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8"/>
        <w:gridCol w:w="4356"/>
        <w:gridCol w:w="4606"/>
      </w:tblGrid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Принимает документы, регистрирует обращение,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Регистрирует результат оказания государственной услуги и выдает потребителю Направление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0"/>
        <w:gridCol w:w="4632"/>
        <w:gridCol w:w="4448"/>
      </w:tblGrid>
      <w:tr>
        <w:trPr>
          <w:trHeight w:val="30" w:hRule="atLeast"/>
        </w:trPr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Принимает документы, регистрирует обращение,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Регистрирует результат оказания государственной услуги и выдает потребителю мотивированный ответ об отказе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281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