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6693" w14:textId="7d46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21 декабря 2011 года N 32-1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5 ноября 2012 года N 8-1. Зарегистрировано Департаментом юстиции Северо-Казахстанской области 22 ноября 2012 года N 1965. Утратило силу - решением маслихата района Габита Мусрепова Северо-Казахстанской области от 20 декабря 2012 года N 10-7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Габита Мусрепова Северо-Казахстанской области от 20.12.2012 N 10-7 (вводится в действие с 01.01.2013)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маслихат района имени Габита Мусрепова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«О районном бюджете на 2012-2014 годы» от 21 декабря 2011 года № 32-1 (зарегистрировано в реестре государственной регистрации за № 13-5-141 от 12 января 2012 года, опубликовано в районных газетах от 23 января 2012 года «Есіл өңірі» № 4, от 23 января 2012 года «Новости Приишимья» № 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3 854 875,4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684 911,0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1 138,5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35 711,7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3 133 114,2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3 835 874,1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102 464,1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105 193,1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2 729,0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14 907,0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-98 369,8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98 369,8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9 853,2 тыс.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10 242 тыс. тенге -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1 987 тыс. тенге – на предоставление специальных социальных услуг,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50 350 тыс. тенге -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19 588 тыс. тенге - на реализацию Государственной программы развития образования Республики Казахстан на 2011-2020 годы, утвержденной Указом Президента Республики Казахстан от 7 декабря 2010 года № 1118,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20 485 тыс.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3 200 тыс.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13 000 тыс. тенге -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39 121 тыс.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1 656 тыс. тенге – на повышение оплаты труда учителям, прошедшим повышение квалификации по 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32 992 тыс. тенге - на реализацию мероприятий в рамках Программы занятости 2020, утвержденной постановлением Правительства Республики Казахстан от 31 марта 2011 года № 316,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10 073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1 619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13 495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7 805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5 921 тыс. тенге – на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регионов», утвержденной постановлением Правительства Республики Казахстан от 26 июля 2011 года № 862;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58 960 тыс.тенге – на строительство локального водоснабжения из подземных вод в селе Шоптыколь;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175 989 тыс.тенге – на строительство жилья и развитие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67 337 тыс.тенге – на строительство локального водоснабжения из подземных вод в селе Андреевка;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92 031 тыс.тенге – на строительство локального водоснабжения из подземных вод в селе Привольное;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67 500 тыс.тенге – на строительство локального водоснабжения из подземных вод в селе Чистополье;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88 128 тыс.тенге – на строительство линий электроснабжения жилых домов;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10 182 тыс.тенге – на капитальный ремонт Шукуркольской средней школы»;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на 2012 год целевые трансферты из областного бюджета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32 878 тыс.тенге –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10 000 тыс.тенге – на капитальный ремонт дома культуры в селе Чистополье;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10 000 тыс.тенге – на капитальный ремонт дома культуры в селе Рузаевка;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9 000 тыс.тенге – на текущий ремонт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21 000 тыс.тенге – на текущий ремонт внутрипоселковых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3 770 тыс.тенге – на строительство локального водоснабжения из подземных вод в селе Шоптыколь;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3 417 тыс.тенге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3 660 тыс.тенге -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5 500 тыс.тенге – на установку противопожарной сигнализации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299 тыс.тенге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4 000 тыс.тенге – на оснащение учебным оборудованием кабинетов химии;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20 000 тыс.тенге – на приобретение циклонов и котлов для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9 800 тыс.тенге – на строительство жилья и развитие инженерно-коммуникационной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8 000 тыс.тенге – на формирование уставного капитала государственных коммунальных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4 039 тыс.тенге – на строительство локального водоснабжения из подземных вод в селе Андреевка;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7 624 тыс.тенге – на строительство локального водоснабжения из подземных вод в селе Привольное;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6 750 тыс.тенге – на строительство локального водоснабжения из подземных вод в селе Чистополье;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20 000 тыс.тенге – на изготовление ПСД на реконструкцию канализационных сетей и очистных сооружений канализаций в селе Новоишимское;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174,0 тыс.тенге – на подключение ID-Phone.»;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1 063,0 тыс.тенге – на приобретение учебного пособия для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                           К. Мукушев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Мусрепова:             М. Баймульдина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ноября 2012 года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 8-1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32-1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Г.Мусрепова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673"/>
        <w:gridCol w:w="8453"/>
        <w:gridCol w:w="2353"/>
      </w:tblGrid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3 854 875,4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684 911,0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232 661,0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142 808,0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41 374,0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9 120,0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1 138,5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35 711,7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31 608,7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31 520,7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3 133 114,2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3 133 114,2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33"/>
        <w:gridCol w:w="8278"/>
        <w:gridCol w:w="237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Функцион.группа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3 835 874,1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293 702,5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257 173,5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66 662,0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65 381,5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178 856,5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177 116,5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16 194,5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347,3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2 839,2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2 821,0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9 792,0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2 358 631,7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130 286,0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130 286,0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79 563,0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2 153 230,3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2 153 230,3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2 062 311,2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50 515,1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для детей-сирот и детей, оставшихся без попечения родителей за счет трансфертов из республиканского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75 115,4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70 118,7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10 809,9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13 063,0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29 924,8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4 996,7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4 996,7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166 127,0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141 712,8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141 712,8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35 557,0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41 242,5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4 951,3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24 414,2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24 414,2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21 019,2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629 400,5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218 305,4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205 808,0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185 789,0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369 321,9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20 267,1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347 832,8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38 688,8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309 144,0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41 773,2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2 748,2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2 548,2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39 025,0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147 596,9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64 319,5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40 776,4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40 776,4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23 543,1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23 543,1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46 639,0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38 875,0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28 584,4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13 817,3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9 376,3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9 176,3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5 390,8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5 269,8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52 263,5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28 123,0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28 123,0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10 242,0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14 287,3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7 089,3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9 853,2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9 853,2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39 713,0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39 713,0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39 463,0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111 726,2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инженерной инфраструктуры в рамках Программы "Развитие регионов"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88 128,0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6 913,9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10 763,3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13 123,8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102 464,1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105 193,1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82 518,1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82 518,1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22 675,0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кондоминимум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-98 369,8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98 369,8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группа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