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8944" w14:textId="08a8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21 декабря 2011 года N 32-1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декабря 2012 года N 9-1. Зарегистрировано Департаментом юстиции Северо-Казахстанской области 24 декабря 2012 года N 2030. Утратило силу - решением маслихата района имени Габита Мусрепова Северо-Казахстанской области от 20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Габита Мусрепова Северо-Казахстанской области от 20.12.2012 N 10-7 (вводится в действие с 01.01.2013)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«О районном бюджете на 2012-2014 годы» от 21 декабря 2011 года № 32-1 (зарегистрировано в Реестре государственной регистрации нормативных правовых актов за № 13-5-141 от 12 января 2012 года, опубликовано в районных газетах от 23 января 2012 года «Есіл өңірі» № 4, от 23 января 2012 года «Новости Приишимья» № 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3 842 299,5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684 911,0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1 138,5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35 711,7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3 120 538,3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3 823 298,2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102 464,1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105 193,1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2 729,0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14 907,0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- 98 369,8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98 369,8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9 853,2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10 387 тыс. тенге -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1 987 тыс. тенге – на предоставление специальных социальных услуг,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50 350 тыс.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23 669,6 тыс. тенге -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20 470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3 199,6 тыс.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13 000 тыс. тенге -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27 141 тыс. тенге - на увеличение размера доплаты за 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937 тыс.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32 992 тыс. тенге - на реализацию мероприятий в рамках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10 073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1 619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13 495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7 805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5 921 тыс.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58 960 тыс.тенге – на строительство локального водоснабжения из подземных вод в селе Шоптыколь;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175 989 тыс.тенге – на строительство жилья и развитие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67 337 тыс.тенге – на строительство локального водоснабжения из подземных вод в селе Андреевка;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92 031 тыс.тенге – на строительство локального водоснабжения из подземных вод в селе Привольное;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67 500 тыс.тенге – на строительство локального водоснабжения из подземных вод в селе Чистополье;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88 128 тыс.тенге – на строительство линий электроснабжения жилых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10 175,5 тыс.тенге – на капитальный ремонт Шукуркольской средней школы»;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                           К. Мукушев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Мусрепова:             М. Баймульдина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декабря 2012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Г.Мусрепова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733"/>
        <w:gridCol w:w="7533"/>
        <w:gridCol w:w="2373"/>
      </w:tblGrid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3 842 299,5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684 911,0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232 661,0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142 808,0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69 303,0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27 774,0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1 138,5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35 711,7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31 608,7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31 520,7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3 120 538,3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3 120 538,3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73"/>
        <w:gridCol w:w="7533"/>
        <w:gridCol w:w="23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3 823 298,2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293 702,5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257 173,5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65 381,5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178 856,5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177 116,5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2 345 917,3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130 286,0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2 140 516,3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2 140 516,3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2 062 296,2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50 515,1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70 118,3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10 809,9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3 199,6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29 924,8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141 712,8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141 712,8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41 242,5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4 951,3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24 414,2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24 414,2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21 019,2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629 394,0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218 298,9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10 175,5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205 808,0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185 789,0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369 321,9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20 267,1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347 832,8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38 688,8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309 144,0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41 773,2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2 548,2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147 596,9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64 319,5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40 776,4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40 776,4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23 543,1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23 543,1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28 584,4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13 817,3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9 376,3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5 390,8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52 408,5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39 713,0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39 713,0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39 463,0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111 726,2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6 913,9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10 648,3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102 464,1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82 518,1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82 518,1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кондоминимум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-98 369,8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98 369,8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