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6e46" w14:textId="03d6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имени Габита Мусрепова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20 декабря 2012 года N 10-1. Зарегистрировано Департаментом юстиции Северо-Казахстанской области 10 января 2013 года N 2047. Утратило силу (письмо маслихата района имени Габита Мусрепова Северо-Казахстанской области от 5 июня 2014 года N 6.2.1-37/102)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05.06.2014 N 6.2.1-37/102)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3 335 874,4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705 826,4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24 434,6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2 546 322,4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3 356 169,5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82 649,7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90 879,1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8 229,4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12 011,5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12 011,5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-114 956,3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114 956,3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90 878,0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13 401,4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37 479,7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04.07.2013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11.09.2013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21.10.2013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14.11.2013 </w:t>
      </w:r>
      <w:r>
        <w:rPr>
          <w:rFonts w:ascii="Times New Roman"/>
          <w:b w:val="false"/>
          <w:i w:val="false"/>
          <w:color w:val="000000"/>
          <w:sz w:val="28"/>
        </w:rPr>
        <w:t>N 20-2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10.12.2013 </w:t>
      </w:r>
      <w:r>
        <w:rPr>
          <w:rFonts w:ascii="Times New Roman"/>
          <w:b w:val="false"/>
          <w:i w:val="false"/>
          <w:color w:val="000000"/>
          <w:sz w:val="28"/>
        </w:rPr>
        <w:t>N 21-1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маслихатом,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сборов за ведение предпринимательской и профессиональной деятельности, кроме сборов, зачисляемых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формируются за счет поступлений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областного бюджета в бюджет района, составляет 2 172 193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районного бюджета на 2013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11 884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5 468 тысяч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58 310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358,4 тысяч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14 105 тысяч тенге – на ежемесячную выплату денежных средство опекунам (попечителям) на содержание ребенка 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21 984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34 977 тысяч тенге –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81 619 тысяч тенге – на реконструкцию локального водоснабжения из подземных вод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40 000 тысяч тенге -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6 630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имени Габита Мусрепова Северо-Казахстанской области от 04.07.2013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11.09.2013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21.10.2013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10.12.2013 </w:t>
      </w:r>
      <w:r>
        <w:rPr>
          <w:rFonts w:ascii="Times New Roman"/>
          <w:b w:val="false"/>
          <w:i w:val="false"/>
          <w:color w:val="000000"/>
          <w:sz w:val="28"/>
        </w:rPr>
        <w:t>N 21-1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2013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90 878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2013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3 559 тысяч тенге – на реконструкцию локального водоснабжения из подземных вод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3 473 тысяч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3 403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1 000 тысяч тенге – на установку противопожарной сигнализации  для 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703 тысяч тенге –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18 586 тысяч тенге – на разработку проектно-сметной документации на строительство теплотрассы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681 тысяч тенге – софинансирование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1 958 тысяч тенге – софинансирование на средний ремонт дорог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1 323 тысяч тенге - софинансирование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423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района имени Габита Мусрепова Северо-Казахстанской области от 04.07.2013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11.09.2013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21.10.2013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сумме 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каждого аульного (сельского) округа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                   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                  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Мукушев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Мусрепова:           М. Баймульдина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декабря 2012 года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имени Габита Мусрепова Северо-Казахстанской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N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85"/>
        <w:gridCol w:w="543"/>
        <w:gridCol w:w="8383"/>
        <w:gridCol w:w="2430"/>
      </w:tblGrid>
      <w:tr>
        <w:trPr>
          <w:trHeight w:val="12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3 335 874,4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705 826,4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416 540,9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416 540,9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243 707,0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145 731,0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41 006,5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24 124,0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12 399,5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24 434,6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2 008,1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59 291,0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2 546 322,4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2 546 322,4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2 546 322,4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28"/>
        <w:gridCol w:w="764"/>
        <w:gridCol w:w="721"/>
        <w:gridCol w:w="6808"/>
        <w:gridCol w:w="2393"/>
      </w:tblGrid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3 356 169,5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304 451,5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277 069,4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68 609,0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62 303,8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6 305,2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191 482,4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183 699,7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7 782,7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589,2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589,2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26 792,9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26 792,9</w:t>
            </w:r>
          </w:p>
        </w:tc>
      </w:tr>
      <w:tr>
        <w:trPr>
          <w:trHeight w:val="15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26 653,2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9 377,2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1 663,5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994,5</w:t>
            </w:r>
          </w:p>
        </w:tc>
      </w:tr>
      <w:tr>
        <w:trPr>
          <w:trHeight w:val="11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2 378 413,8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144 189,0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144 189,0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85 879,0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2 138 938,7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2 138 938,7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2 080 586,4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58 352,3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95 286,1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95 286,1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12 409,8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10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358,4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51 415,9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103 171,2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80 872,1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80 872,1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17 040,2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1 225,5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47 086,1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3 431,3</w:t>
            </w:r>
          </w:p>
        </w:tc>
      </w:tr>
      <w:tr>
        <w:trPr>
          <w:trHeight w:val="15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22 299,1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22 299,1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21 868,3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241 663,6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58 990,1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14 145,6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42 564,1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41 695,3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858,5</w:t>
            </w:r>
          </w:p>
        </w:tc>
      </w:tr>
      <w:tr>
        <w:trPr>
          <w:trHeight w:val="11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131 821,5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1 999,2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1 999,2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использования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107 943,3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19 983,2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85 178,0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50 852,0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33 538,9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25 494,9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143 998,3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46 070,8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12 755,9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12 755,9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7 233,9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43 275,8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42 325,0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32 588,8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14 792,2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8 345,9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11 565,0</w:t>
            </w:r>
          </w:p>
        </w:tc>
      </w:tr>
      <w:tr>
        <w:trPr>
          <w:trHeight w:val="11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10 751,9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371,2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6 231,6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6 053,3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10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82 103,8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30 431,7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30 431,7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17 926,1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198,9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15 047,1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7 900,4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7 968,3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56 298,9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7 616,9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7 616,9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48 682,0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13 705,0</w:t>
            </w:r>
          </w:p>
        </w:tc>
      </w:tr>
      <w:tr>
        <w:trPr>
          <w:trHeight w:val="11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5 039,7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3 436,3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11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10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-114 956,3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114 956,3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16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района имени Габита Мусрепова Северо-Казахстанской области от 11.09.2013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13"/>
        <w:gridCol w:w="1313"/>
        <w:gridCol w:w="6553"/>
        <w:gridCol w:w="2493"/>
      </w:tblGrid>
      <w:tr>
        <w:trPr>
          <w:trHeight w:val="10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3 024 088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725 894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436426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436426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243 390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142 480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40 979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11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8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2276526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973"/>
        <w:gridCol w:w="873"/>
        <w:gridCol w:w="6433"/>
        <w:gridCol w:w="2413"/>
      </w:tblGrid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3 024 088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303 522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192 857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2 338 548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2 193 903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2 193 903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2 137 157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104 924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0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района имени Габита Мусрепова Северо-Казахстанской области от 11.09.2013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3"/>
        <w:gridCol w:w="1173"/>
        <w:gridCol w:w="6353"/>
        <w:gridCol w:w="2593"/>
      </w:tblGrid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3 056 284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753 881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2272675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73"/>
        <w:gridCol w:w="653"/>
        <w:gridCol w:w="873"/>
        <w:gridCol w:w="5893"/>
        <w:gridCol w:w="2613"/>
      </w:tblGrid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3 056 284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308 436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275 561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194 735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189 735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18 111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2 360 741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87 184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87 184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87 184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2 212 984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2 212 984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2 154 536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58 448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60 573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44 143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106 441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8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21 821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53 067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47 917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136 426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40 855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55 272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28 444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14 609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11 609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-7 901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-7 901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районных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3"/>
        <w:gridCol w:w="2693"/>
        <w:gridCol w:w="74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районных бюджетных программ аульных (сельских) округов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в редакции решения маслихата района имени Габита Мусрепова Северо-Казахстанской области от 11.09.2013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233"/>
        <w:gridCol w:w="4173"/>
        <w:gridCol w:w="2833"/>
      </w:tblGrid>
      <w:tr>
        <w:trPr>
          <w:trHeight w:val="18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функционирование аппарата акима сельского округа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аульный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7 809,3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7 913,8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аульный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21 647,5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аульный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20 702,3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184 343,5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433"/>
        <w:gridCol w:w="1173"/>
        <w:gridCol w:w="1593"/>
        <w:gridCol w:w="1693"/>
        <w:gridCol w:w="1473"/>
        <w:gridCol w:w="1973"/>
        <w:gridCol w:w="1853"/>
      </w:tblGrid>
      <w:tr>
        <w:trPr>
          <w:trHeight w:val="18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8 968,3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9 612,5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11 709,2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46 026,6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36 810,5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22 065,3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10 525,2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