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a0e4" w14:textId="582a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24 декабря 2012 года N 471. Зарегистрировано Департаментом юстиции Северо-Казахстанской области 25 января 2013 года N 2128.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имени Габита Мусрепова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справки по определению адреса объектов недвижимости на территории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 Мацедона Николая Васильевича.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 М. Тасмаганбетов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№ 471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района имени Габита Мусрепова»;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района имени Габита Мусрепова» (далее - уполномоченный орган) через 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определению адреса объектов недвижимости на территории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os-gm.sko.kz,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8"/>
        <w:gridCol w:w="3098"/>
        <w:gridCol w:w="4023"/>
        <w:gridCol w:w="3121"/>
      </w:tblGrid>
      <w:tr>
        <w:trPr>
          <w:trHeight w:val="6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района имени Габита Мусрепова»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район имени Габита Мусрепова, 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os-gm@sko.kz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9.00 до 18.30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13.00-14.30 часов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2-24-50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 Республики Казахстан»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 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542"/>
        <w:gridCol w:w="2700"/>
        <w:gridCol w:w="2874"/>
        <w:gridCol w:w="3091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район имени Габита Мусрепова, 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2-22-19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12547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