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7337" w14:textId="f6f7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Есильского районного маслихата от 22 декабря 2011 года N 51/275 "О Есильском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апреля 2012 года N 4/15. Зарегистрировано Департаментом юстиции Северо-Казахстанской области 4 мая 2012 года N 13-6-191.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от 22 декабря 2011 года № 51/275 «О Есильском районном бюджете на 2012-2014 годы» (зарегистрировано в реестре государственной регистрации нормативных правовых актов 20 января 2012 года № 13-6-184, опубликовано в районных газетах «Есіл Таны» 24 февраля 2012 года № 10(305), «Ишим» 2 марта 2012 года № 11(8590),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- 2 464 077,9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- 253 399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- 3 792,9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- 4 449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- 2 202 437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- 2 491 602,2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- 62 989,4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- 65 792,4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- 2 803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- 135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- 90 378,7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- 90 378,7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займов; - 65 529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займов; - 2 803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- 27 652,7 тыс.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10025 тыс. тенге – на реализацию мер по оказанию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7000 тыс.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1104 тыс. тенге – на повышение оплаты труда учителям, прошедшим повышение квалификации по учебным программам «АОО Назарбаев Интеллектуальные школы;»;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567 тыс. тенге – на предоставление субсидий на переезд;»;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55 340 тыс. тенге - на строительство и (или) приобретение служебного жилища и развитие (или) приобретение инженерно- 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40183 тыс. тенге – на развитие сельских населенных пунктов в рамках программы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Предусмотреть в бюджете района распределение бюджетных кредитов из республиканского бюджета для реализации мер социальной поддержки специалистов на 2012 год в сумме 65792,4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12214 тыс. тенге -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8000 тыс. тенге – на формирование уставного капитала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«17-4. Утвердить в районном бюджете на 2012 год расходы на обслуживание долга местных исполнительных органов и иных платежей по займам из областного бюджета в сумме 22,9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 Гольцер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17 апреля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ГУ «Отдел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 СКО»        Г. Стороженко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2012 года № 4/15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793"/>
        <w:gridCol w:w="6953"/>
        <w:gridCol w:w="22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2 464 077,9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253 399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155 115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155 115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72 775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физических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16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3 792,9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1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25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2 202 437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2 202 437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2 202 437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2 491 602,2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224 689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131 031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129831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</w:t>
            </w:r>
          </w:p>
        </w:tc>
      </w:tr>
      <w:tr>
        <w:trPr>
          <w:trHeight w:val="15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136,8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10 744</w:t>
            </w:r>
          </w:p>
        </w:tc>
      </w:tr>
      <w:tr>
        <w:trPr>
          <w:trHeight w:val="1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10 744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1 805 789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1 803 601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80 078</w:t>
            </w:r>
          </w:p>
        </w:tc>
      </w:tr>
      <w:tr>
        <w:trPr>
          <w:trHeight w:val="18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 инвалидов, обучающихся на дому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1 588 664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</w:p>
        </w:tc>
      </w:tr>
      <w:tr>
        <w:trPr>
          <w:trHeight w:val="16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13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21 746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13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148 847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128 142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39 421</w:t>
            </w:r>
          </w:p>
        </w:tc>
      </w:tr>
      <w:tr>
        <w:trPr>
          <w:trHeight w:val="18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18 123</w:t>
            </w:r>
          </w:p>
        </w:tc>
      </w:tr>
      <w:tr>
        <w:trPr>
          <w:trHeight w:val="21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8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19 925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18 191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93 709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кондоминимума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79 094,5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8 903,5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 коммуникационной инфраструктуры в рамках Программы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13 317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80 590,0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16 172,3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16 172,3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43 304,7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18 497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24 215,7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1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7 137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48 963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37 339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11 624</w:t>
            </w:r>
          </w:p>
        </w:tc>
      </w:tr>
      <w:tr>
        <w:trPr>
          <w:trHeight w:val="12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12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аулов(сел), аульных (сельских) округов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7 143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7 143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7 143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46 886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21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</w:p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4 941,8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2 809,8</w:t>
            </w:r>
          </w:p>
        </w:tc>
      </w:tr>
      <w:tr>
        <w:trPr>
          <w:trHeight w:val="15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62989,4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-90 378,7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90378,7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2012 года № 4/15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2012 год с разделением на бюджетные программы направленные на реализацию бюджетных инвестиционных проектов и формирование или увеличение уставного капитала юридический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713"/>
        <w:gridCol w:w="7813"/>
        <w:gridCol w:w="17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95 233,5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79 053,5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79 053,5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8 903,5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6 жилых домов в рамках Программы занятости 2020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8 863,5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ПСД по реконструкции жилого дома в селе Явленка Есильского района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6 жилых домов в рамках Программы занятости 2020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 жилых домов в рамках программы занятости 2020 в селе Явленка Есильского района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 жилых домов в рамках программы занятости 2020 в селе Ильинка Есильского района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2020 пяти жилых домов в селе Явленка Есильского района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2020 трех жилых домов в селе Ильинка Есильского района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на строительство жилья в селе Явленка, Ильинка Есильского района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ПСД под строительство домов в селе Явленка, Ильинка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земель, установление границ на местности и изготовление идентификации документов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"Развитие и реконструкция разводящих сетей в селе Корнеевка Есильского района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2012 года № 4/15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693"/>
        <w:gridCol w:w="7613"/>
        <w:gridCol w:w="167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131 031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131031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Бескудукский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16172,3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16172,3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16172,3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309,2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 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5005,1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18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республиканского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2012 года № 4/15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2012 году неиспользованных (недоиспользованных) сумм целевых трансфертов выделенных из республиканского бюджета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3"/>
        <w:gridCol w:w="813"/>
        <w:gridCol w:w="7533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9 263,5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9 263,5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8 863,5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