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70b2" w14:textId="69a7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Есильскому району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16 апреля 2012 года N 133. Зарегистрировано Департаментом юстиции Северо-Казахстанской области 7 мая 2012 года N 13-6-192. Утратило силу в связи с истечением срока действия (письмо заместителя акима Есильского района Северо-Казахстанской области от 10 января 2013 года N 02.04.06-11/29)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заместителя акима Есильского района Северо-Казахстанской области от 10.01.2013 N 02.04.06-11/29)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Есильского района Северо-Казахстанской области от 09.07.2012 </w:t>
      </w:r>
      <w:r>
        <w:rPr>
          <w:rFonts w:ascii="Times New Roman"/>
          <w:b w:val="false"/>
          <w:i w:val="false"/>
          <w:color w:val="000000"/>
          <w:sz w:val="28"/>
        </w:rPr>
        <w:t>N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Есильскому району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Шунгульшина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Бегманов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133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Есильскому району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2"/>
        <w:gridCol w:w="2937"/>
        <w:gridCol w:w="2917"/>
        <w:gridCol w:w="2854"/>
      </w:tblGrid>
      <w:tr>
        <w:trPr>
          <w:trHeight w:val="540" w:hRule="atLeast"/>
        </w:trPr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культур</w:t>
            </w:r>
          </w:p>
        </w:tc>
      </w:tr>
      <w:tr>
        <w:trPr>
          <w:trHeight w:val="135" w:hRule="atLeast"/>
        </w:trPr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степная, равнинная, колочностепная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– 1 срок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по 10 мая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по 15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по 15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Донник, люцерна, житняк, эспарцет, костер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по 17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по 20 мая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17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18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30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23 мая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по 20 мая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ЛҰн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27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27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среднеспелые сорта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по 25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непоздние, среднеспелые сорта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по 31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но-нулевому пару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28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25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27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25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27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по 25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– 2 срок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по 25 мая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по 30 мая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по 30 мая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 июня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по 30 мая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сенаж: Вика + овес + ячмень Горох + овес + ячмень Горох + просо кормовое Горох + овес + суданка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по 31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по 7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по 10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по 10 июня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неспелые сорта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3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 могар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по 10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по 10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– 3 срок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по 10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– 4 срок (рапс)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по 10 июля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