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0ea45" w14:textId="ed0ea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"О предоставлении в 2012 году подъемного пособия и бюджетного кредита для приобретения жилья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Есильского района" от 22 декабря 2011 года № 51/276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21 мая 2012 года N 5/24. Зарегистрировано Департаментом юстиции Северо-Казахстанской области 11 июня 2012 года N 13-6-193. Утратило силу в связи с истечением срока действия (письмо маслихата Есильского района Северо-Казахстанской области от 11 января 2013 года N 01-21/9)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маслихата Есильского района Северо-Казахстанской области от 11.01.2013 N 01-21/9)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нормативных правовых актах» от 24 марта 1998 года № 213,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«О государственном регулировании развития агропромышленного комплекса и сельских территорий» от 8 июля 2005 года № 66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предоставлении в 2012 году подъемного пособия и бюджетного кредита для приобретения жилья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Есильского района» от 22 декабря 2011 года № 51/276 (зарегистрировано в реестре государственной регистрации нормативных правовых актов 18 января 2012 года № 13-6-183, опубликовано в районных газетах «Есіл Таны» 3 февраля 2012 года № 7(302), «Ишим» от 3 февраля 2012 года № 7(8586),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название вышеуказанного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 предоставлении в 2012 году подъемного пособия и бюджетного кредита для приобретения или строительства жилья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Есильского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Предоставить в 2012 году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Есильского района подъемное пособие в сумме, равной семидесятикратному месячному расчетному показателю.»;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Предоставить в 2012 году специалистам здравоохранения, образования, социального обеспечения, культуры, спорта и ветеринарии прибывшим для работы и проживания в сельские населенные пункты Есильского района социальную поддержку для приобретения или строительства жилья, в виде бюджетного кредита в сумме заявленной специалистом, но не превышающей одну тысячу пятисоткратный размер месячного расчетного показателя.».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П. Гольцер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 Мукашев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сельского хозяйства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ветеринарии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 Д. Позолотин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 Г. Стороженко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